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2B0" w:rsidRPr="00AC12B0" w:rsidRDefault="00AC12B0" w:rsidP="00AC12B0">
      <w:pPr>
        <w:spacing w:line="276" w:lineRule="auto"/>
        <w:jc w:val="center"/>
        <w:rPr>
          <w:rFonts w:asciiTheme="minorEastAsia" w:hAnsiTheme="minorEastAsia"/>
          <w:sz w:val="30"/>
          <w:szCs w:val="30"/>
        </w:rPr>
      </w:pPr>
      <w:r w:rsidRPr="00AC12B0">
        <w:rPr>
          <w:rFonts w:asciiTheme="minorEastAsia" w:hAnsiTheme="minorEastAsia" w:hint="eastAsia"/>
          <w:sz w:val="30"/>
          <w:szCs w:val="30"/>
        </w:rPr>
        <w:t>VPN连接</w:t>
      </w:r>
      <w:r w:rsidR="007C697C">
        <w:rPr>
          <w:rFonts w:asciiTheme="minorEastAsia" w:hAnsiTheme="minorEastAsia" w:hint="eastAsia"/>
          <w:sz w:val="30"/>
          <w:szCs w:val="30"/>
        </w:rPr>
        <w:t>常见</w:t>
      </w:r>
      <w:r w:rsidRPr="00AC12B0">
        <w:rPr>
          <w:rFonts w:asciiTheme="minorEastAsia" w:hAnsiTheme="minorEastAsia" w:hint="eastAsia"/>
          <w:sz w:val="30"/>
          <w:szCs w:val="30"/>
        </w:rPr>
        <w:t>错误与解决方法</w:t>
      </w:r>
    </w:p>
    <w:p w:rsidR="00205121" w:rsidRDefault="00205121" w:rsidP="00905513">
      <w:pPr>
        <w:spacing w:line="360" w:lineRule="auto"/>
        <w:rPr>
          <w:rFonts w:asciiTheme="minorEastAsia" w:hAnsiTheme="minorEastAsia"/>
          <w:sz w:val="24"/>
          <w:szCs w:val="24"/>
        </w:rPr>
      </w:pPr>
      <w:r>
        <w:rPr>
          <w:rFonts w:asciiTheme="minorEastAsia" w:hAnsiTheme="minorEastAsia" w:hint="eastAsia"/>
          <w:sz w:val="24"/>
          <w:szCs w:val="24"/>
        </w:rPr>
        <w:t>如果遇到无法连接的问题，相应的处理流程如下：</w:t>
      </w:r>
    </w:p>
    <w:p w:rsidR="00905513" w:rsidRDefault="00905513" w:rsidP="00905513">
      <w:pPr>
        <w:pStyle w:val="ac"/>
        <w:numPr>
          <w:ilvl w:val="0"/>
          <w:numId w:val="1"/>
        </w:numPr>
        <w:spacing w:line="360" w:lineRule="auto"/>
        <w:ind w:firstLineChars="0"/>
        <w:rPr>
          <w:rFonts w:asciiTheme="minorEastAsia" w:hAnsiTheme="minorEastAsia"/>
          <w:sz w:val="24"/>
          <w:szCs w:val="24"/>
        </w:rPr>
      </w:pPr>
      <w:r>
        <w:rPr>
          <w:rFonts w:asciiTheme="minorEastAsia" w:hAnsiTheme="minorEastAsia" w:hint="eastAsia"/>
          <w:sz w:val="24"/>
          <w:szCs w:val="24"/>
        </w:rPr>
        <w:t>排除配置问题，核对系统组发送的配置文档。</w:t>
      </w:r>
    </w:p>
    <w:p w:rsidR="00CE31BA" w:rsidRDefault="00905513" w:rsidP="00CE31BA">
      <w:pPr>
        <w:pStyle w:val="ac"/>
        <w:numPr>
          <w:ilvl w:val="0"/>
          <w:numId w:val="1"/>
        </w:numPr>
        <w:spacing w:line="360" w:lineRule="auto"/>
        <w:ind w:firstLineChars="0"/>
        <w:rPr>
          <w:rFonts w:asciiTheme="minorEastAsia" w:hAnsiTheme="minorEastAsia"/>
          <w:sz w:val="24"/>
          <w:szCs w:val="24"/>
        </w:rPr>
      </w:pPr>
      <w:r w:rsidRPr="00500FA6">
        <w:rPr>
          <w:rFonts w:asciiTheme="minorEastAsia" w:hAnsiTheme="minorEastAsia" w:hint="eastAsia"/>
          <w:sz w:val="24"/>
          <w:szCs w:val="24"/>
        </w:rPr>
        <w:t>排除网络问题</w:t>
      </w:r>
      <w:r w:rsidR="00CE31BA">
        <w:rPr>
          <w:rFonts w:asciiTheme="minorEastAsia" w:hAnsiTheme="minorEastAsia" w:hint="eastAsia"/>
          <w:sz w:val="24"/>
          <w:szCs w:val="24"/>
        </w:rPr>
        <w:t>：</w:t>
      </w:r>
      <w:r w:rsidR="00500FA6" w:rsidRPr="00CE31BA">
        <w:rPr>
          <w:rFonts w:asciiTheme="minorEastAsia" w:hAnsiTheme="minorEastAsia" w:hint="eastAsia"/>
          <w:sz w:val="24"/>
          <w:szCs w:val="24"/>
        </w:rPr>
        <w:t>切换使用不同的网络（例如：手机热点）</w:t>
      </w:r>
    </w:p>
    <w:p w:rsidR="00CE31BA" w:rsidRDefault="00CE31BA" w:rsidP="00CE31BA">
      <w:pPr>
        <w:pStyle w:val="ac"/>
        <w:numPr>
          <w:ilvl w:val="1"/>
          <w:numId w:val="1"/>
        </w:numPr>
        <w:spacing w:line="360" w:lineRule="auto"/>
        <w:ind w:firstLineChars="0"/>
        <w:rPr>
          <w:rFonts w:asciiTheme="minorEastAsia" w:hAnsiTheme="minorEastAsia"/>
          <w:sz w:val="24"/>
          <w:szCs w:val="24"/>
        </w:rPr>
      </w:pPr>
      <w:r>
        <w:rPr>
          <w:rFonts w:asciiTheme="minorEastAsia" w:hAnsiTheme="minorEastAsia" w:hint="eastAsia"/>
          <w:sz w:val="24"/>
          <w:szCs w:val="24"/>
        </w:rPr>
        <w:t>切换后</w:t>
      </w:r>
      <w:r w:rsidR="00500FA6" w:rsidRPr="00CE31BA">
        <w:rPr>
          <w:rFonts w:asciiTheme="minorEastAsia" w:hAnsiTheme="minorEastAsia" w:hint="eastAsia"/>
          <w:sz w:val="24"/>
          <w:szCs w:val="24"/>
        </w:rPr>
        <w:t>如果能够连接vpn</w:t>
      </w:r>
      <w:r>
        <w:rPr>
          <w:rFonts w:asciiTheme="minorEastAsia" w:hAnsiTheme="minorEastAsia" w:hint="eastAsia"/>
          <w:sz w:val="24"/>
          <w:szCs w:val="24"/>
        </w:rPr>
        <w:t>，</w:t>
      </w:r>
      <w:r w:rsidR="00500FA6" w:rsidRPr="00CE31BA">
        <w:rPr>
          <w:rFonts w:asciiTheme="minorEastAsia" w:hAnsiTheme="minorEastAsia" w:hint="eastAsia"/>
          <w:sz w:val="24"/>
          <w:szCs w:val="24"/>
        </w:rPr>
        <w:t>请查明之前使用的网络下是否有人能够连接，如果都不能，请重启相关路由器。重启后还是无法连接，可能是</w:t>
      </w:r>
      <w:r w:rsidRPr="00CE31BA">
        <w:rPr>
          <w:rFonts w:asciiTheme="minorEastAsia" w:hAnsiTheme="minorEastAsia" w:hint="eastAsia"/>
          <w:sz w:val="24"/>
          <w:szCs w:val="24"/>
        </w:rPr>
        <w:t>相应运营商未开放相关端口。或者参考-“</w:t>
      </w:r>
      <w:r w:rsidRPr="00CE31BA">
        <w:rPr>
          <w:rFonts w:asciiTheme="minorEastAsia" w:hAnsiTheme="minorEastAsia" w:hint="eastAsia"/>
          <w:sz w:val="24"/>
          <w:szCs w:val="24"/>
        </w:rPr>
        <w:t>错误提示：“由于RAS/VPN服务器上的某个访问策略不允许使用连接配置文件所使用的验证方法。”</w:t>
      </w:r>
    </w:p>
    <w:p w:rsidR="00C058A3" w:rsidRPr="00C058A3" w:rsidRDefault="00CE31BA" w:rsidP="00C058A3">
      <w:pPr>
        <w:pStyle w:val="ac"/>
        <w:numPr>
          <w:ilvl w:val="1"/>
          <w:numId w:val="1"/>
        </w:numPr>
        <w:spacing w:line="360" w:lineRule="auto"/>
        <w:ind w:firstLineChars="0"/>
        <w:rPr>
          <w:rFonts w:asciiTheme="minorEastAsia" w:hAnsiTheme="minorEastAsia" w:hint="eastAsia"/>
          <w:sz w:val="24"/>
          <w:szCs w:val="24"/>
        </w:rPr>
      </w:pPr>
      <w:r>
        <w:rPr>
          <w:rFonts w:asciiTheme="minorEastAsia" w:hAnsiTheme="minorEastAsia" w:hint="eastAsia"/>
          <w:sz w:val="24"/>
          <w:szCs w:val="24"/>
        </w:rPr>
        <w:t>切换后还是无法连接，或者切换的网络下有人能够连接上vpn。这个时候可以先把VPN配置删除再创建（创建步骤请详细查看“连接配置文档”），还是无法连接的话，请</w:t>
      </w:r>
      <w:r w:rsidR="00C058A3">
        <w:rPr>
          <w:rFonts w:asciiTheme="minorEastAsia" w:hAnsiTheme="minorEastAsia" w:hint="eastAsia"/>
          <w:sz w:val="24"/>
          <w:szCs w:val="24"/>
        </w:rPr>
        <w:t>重启网卡或者</w:t>
      </w:r>
      <w:r>
        <w:rPr>
          <w:rFonts w:asciiTheme="minorEastAsia" w:hAnsiTheme="minorEastAsia" w:hint="eastAsia"/>
          <w:sz w:val="24"/>
          <w:szCs w:val="24"/>
        </w:rPr>
        <w:t>将电脑重启。</w:t>
      </w:r>
      <w:bookmarkStart w:id="0" w:name="_GoBack"/>
      <w:bookmarkEnd w:id="0"/>
    </w:p>
    <w:sdt>
      <w:sdtPr>
        <w:rPr>
          <w:rFonts w:asciiTheme="minorHAnsi" w:eastAsiaTheme="minorEastAsia" w:hAnsiTheme="minorHAnsi" w:cstheme="minorBidi"/>
          <w:b w:val="0"/>
          <w:bCs w:val="0"/>
          <w:color w:val="auto"/>
          <w:kern w:val="2"/>
          <w:sz w:val="21"/>
          <w:szCs w:val="22"/>
          <w:lang w:val="zh-CN"/>
        </w:rPr>
        <w:id w:val="754014706"/>
        <w:docPartObj>
          <w:docPartGallery w:val="Table of Contents"/>
          <w:docPartUnique/>
        </w:docPartObj>
      </w:sdtPr>
      <w:sdtEndPr/>
      <w:sdtContent>
        <w:p w:rsidR="00E84F2E" w:rsidRPr="00C058A3" w:rsidRDefault="00E84F2E" w:rsidP="00C058A3">
          <w:pPr>
            <w:pStyle w:val="TOC"/>
            <w:spacing w:line="600" w:lineRule="auto"/>
            <w:jc w:val="center"/>
            <w:rPr>
              <w:rFonts w:asciiTheme="majorEastAsia" w:hAnsiTheme="majorEastAsia"/>
              <w:sz w:val="32"/>
              <w:szCs w:val="32"/>
            </w:rPr>
          </w:pPr>
          <w:r w:rsidRPr="00C058A3">
            <w:rPr>
              <w:rFonts w:asciiTheme="majorEastAsia" w:hAnsiTheme="majorEastAsia"/>
              <w:sz w:val="32"/>
              <w:szCs w:val="32"/>
              <w:lang w:val="zh-CN"/>
            </w:rPr>
            <w:t>目录</w:t>
          </w:r>
        </w:p>
        <w:p w:rsidR="00FB70CE" w:rsidRPr="00C058A3" w:rsidRDefault="00E84F2E" w:rsidP="00C058A3">
          <w:pPr>
            <w:pStyle w:val="TOC2"/>
            <w:tabs>
              <w:tab w:val="right" w:leader="dot" w:pos="8296"/>
            </w:tabs>
            <w:spacing w:line="600" w:lineRule="auto"/>
            <w:rPr>
              <w:rFonts w:asciiTheme="majorEastAsia" w:eastAsiaTheme="majorEastAsia" w:hAnsiTheme="majorEastAsia"/>
              <w:noProof/>
              <w:sz w:val="24"/>
              <w:szCs w:val="24"/>
            </w:rPr>
          </w:pPr>
          <w:r w:rsidRPr="00C058A3">
            <w:rPr>
              <w:rFonts w:asciiTheme="majorEastAsia" w:eastAsiaTheme="majorEastAsia" w:hAnsiTheme="majorEastAsia"/>
              <w:sz w:val="24"/>
              <w:szCs w:val="24"/>
            </w:rPr>
            <w:fldChar w:fldCharType="begin"/>
          </w:r>
          <w:r w:rsidRPr="00C058A3">
            <w:rPr>
              <w:rFonts w:asciiTheme="majorEastAsia" w:eastAsiaTheme="majorEastAsia" w:hAnsiTheme="majorEastAsia"/>
              <w:sz w:val="24"/>
              <w:szCs w:val="24"/>
            </w:rPr>
            <w:instrText xml:space="preserve"> TOC \o "1-3" \h \z \u </w:instrText>
          </w:r>
          <w:r w:rsidRPr="00C058A3">
            <w:rPr>
              <w:rFonts w:asciiTheme="majorEastAsia" w:eastAsiaTheme="majorEastAsia" w:hAnsiTheme="majorEastAsia"/>
              <w:sz w:val="24"/>
              <w:szCs w:val="24"/>
            </w:rPr>
            <w:fldChar w:fldCharType="separate"/>
          </w:r>
          <w:hyperlink w:anchor="_Toc496883548" w:history="1">
            <w:r w:rsidR="00FB70CE" w:rsidRPr="00C058A3">
              <w:rPr>
                <w:rStyle w:val="a7"/>
                <w:rFonts w:asciiTheme="majorEastAsia" w:eastAsiaTheme="majorEastAsia" w:hAnsiTheme="majorEastAsia" w:hint="eastAsia"/>
                <w:noProof/>
                <w:sz w:val="24"/>
                <w:szCs w:val="24"/>
              </w:rPr>
              <w:t>一、错误号:</w:t>
            </w:r>
            <w:r w:rsidR="00FB70CE" w:rsidRPr="00C058A3">
              <w:rPr>
                <w:rStyle w:val="a7"/>
                <w:rFonts w:asciiTheme="majorEastAsia" w:eastAsiaTheme="majorEastAsia" w:hAnsiTheme="majorEastAsia"/>
                <w:noProof/>
                <w:sz w:val="24"/>
                <w:szCs w:val="24"/>
              </w:rPr>
              <w:t>691</w:t>
            </w:r>
            <w:r w:rsidR="00FB70CE" w:rsidRPr="00C058A3">
              <w:rPr>
                <w:rStyle w:val="a7"/>
                <w:rFonts w:asciiTheme="majorEastAsia" w:eastAsiaTheme="majorEastAsia" w:hAnsiTheme="majorEastAsia" w:hint="eastAsia"/>
                <w:noProof/>
                <w:sz w:val="24"/>
                <w:szCs w:val="24"/>
              </w:rPr>
              <w:t>，错误提示为:</w:t>
            </w:r>
            <w:r w:rsidR="00FB70CE" w:rsidRPr="00C058A3">
              <w:rPr>
                <w:rStyle w:val="a7"/>
                <w:rFonts w:asciiTheme="majorEastAsia" w:eastAsiaTheme="majorEastAsia" w:hAnsiTheme="majorEastAsia"/>
                <w:noProof/>
                <w:sz w:val="24"/>
                <w:szCs w:val="24"/>
              </w:rPr>
              <w:t>“</w:t>
            </w:r>
            <w:r w:rsidR="00FB70CE" w:rsidRPr="00C058A3">
              <w:rPr>
                <w:rStyle w:val="a7"/>
                <w:rFonts w:asciiTheme="majorEastAsia" w:eastAsiaTheme="majorEastAsia" w:hAnsiTheme="majorEastAsia" w:hint="eastAsia"/>
                <w:noProof/>
                <w:sz w:val="24"/>
                <w:szCs w:val="24"/>
              </w:rPr>
              <w:t>未识别出您提供的用户名和密码组合</w:t>
            </w:r>
            <w:r w:rsidR="00FB70CE" w:rsidRPr="00C058A3">
              <w:rPr>
                <w:rStyle w:val="a7"/>
                <w:rFonts w:asciiTheme="majorEastAsia" w:eastAsiaTheme="majorEastAsia" w:hAnsiTheme="majorEastAsia"/>
                <w:noProof/>
                <w:sz w:val="24"/>
                <w:szCs w:val="24"/>
              </w:rPr>
              <w:t>”</w:t>
            </w:r>
            <w:r w:rsidR="00FB70CE" w:rsidRPr="00C058A3">
              <w:rPr>
                <w:rFonts w:asciiTheme="majorEastAsia" w:eastAsiaTheme="majorEastAsia" w:hAnsiTheme="majorEastAsia"/>
                <w:noProof/>
                <w:webHidden/>
                <w:sz w:val="24"/>
                <w:szCs w:val="24"/>
              </w:rPr>
              <w:tab/>
            </w:r>
            <w:r w:rsidR="00FB70CE" w:rsidRPr="00C058A3">
              <w:rPr>
                <w:rFonts w:asciiTheme="majorEastAsia" w:eastAsiaTheme="majorEastAsia" w:hAnsiTheme="majorEastAsia"/>
                <w:noProof/>
                <w:webHidden/>
                <w:sz w:val="24"/>
                <w:szCs w:val="24"/>
              </w:rPr>
              <w:fldChar w:fldCharType="begin"/>
            </w:r>
            <w:r w:rsidR="00FB70CE" w:rsidRPr="00C058A3">
              <w:rPr>
                <w:rFonts w:asciiTheme="majorEastAsia" w:eastAsiaTheme="majorEastAsia" w:hAnsiTheme="majorEastAsia"/>
                <w:noProof/>
                <w:webHidden/>
                <w:sz w:val="24"/>
                <w:szCs w:val="24"/>
              </w:rPr>
              <w:instrText xml:space="preserve"> PAGEREF _Toc496883548 \h </w:instrText>
            </w:r>
            <w:r w:rsidR="00FB70CE" w:rsidRPr="00C058A3">
              <w:rPr>
                <w:rFonts w:asciiTheme="majorEastAsia" w:eastAsiaTheme="majorEastAsia" w:hAnsiTheme="majorEastAsia"/>
                <w:noProof/>
                <w:webHidden/>
                <w:sz w:val="24"/>
                <w:szCs w:val="24"/>
              </w:rPr>
            </w:r>
            <w:r w:rsidR="00FB70CE" w:rsidRPr="00C058A3">
              <w:rPr>
                <w:rFonts w:asciiTheme="majorEastAsia" w:eastAsiaTheme="majorEastAsia" w:hAnsiTheme="majorEastAsia"/>
                <w:noProof/>
                <w:webHidden/>
                <w:sz w:val="24"/>
                <w:szCs w:val="24"/>
              </w:rPr>
              <w:fldChar w:fldCharType="separate"/>
            </w:r>
            <w:r w:rsidR="00FB70CE" w:rsidRPr="00C058A3">
              <w:rPr>
                <w:rFonts w:asciiTheme="majorEastAsia" w:eastAsiaTheme="majorEastAsia" w:hAnsiTheme="majorEastAsia"/>
                <w:noProof/>
                <w:webHidden/>
                <w:sz w:val="24"/>
                <w:szCs w:val="24"/>
              </w:rPr>
              <w:t>2</w:t>
            </w:r>
            <w:r w:rsidR="00FB70CE" w:rsidRPr="00C058A3">
              <w:rPr>
                <w:rFonts w:asciiTheme="majorEastAsia" w:eastAsiaTheme="majorEastAsia" w:hAnsiTheme="majorEastAsia"/>
                <w:noProof/>
                <w:webHidden/>
                <w:sz w:val="24"/>
                <w:szCs w:val="24"/>
              </w:rPr>
              <w:fldChar w:fldCharType="end"/>
            </w:r>
          </w:hyperlink>
        </w:p>
        <w:p w:rsidR="00FB70CE" w:rsidRPr="00C058A3" w:rsidRDefault="00FF4AD9" w:rsidP="00C058A3">
          <w:pPr>
            <w:pStyle w:val="TOC2"/>
            <w:tabs>
              <w:tab w:val="right" w:leader="dot" w:pos="8296"/>
            </w:tabs>
            <w:spacing w:line="600" w:lineRule="auto"/>
            <w:ind w:left="840" w:hangingChars="200" w:hanging="420"/>
            <w:rPr>
              <w:rFonts w:asciiTheme="majorEastAsia" w:eastAsiaTheme="majorEastAsia" w:hAnsiTheme="majorEastAsia"/>
              <w:noProof/>
              <w:sz w:val="24"/>
              <w:szCs w:val="24"/>
            </w:rPr>
          </w:pPr>
          <w:hyperlink w:anchor="_Toc496883549" w:history="1">
            <w:r w:rsidR="00FB70CE" w:rsidRPr="00C058A3">
              <w:rPr>
                <w:rStyle w:val="a7"/>
                <w:rFonts w:asciiTheme="majorEastAsia" w:eastAsiaTheme="majorEastAsia" w:hAnsiTheme="majorEastAsia" w:hint="eastAsia"/>
                <w:noProof/>
                <w:sz w:val="24"/>
                <w:szCs w:val="24"/>
              </w:rPr>
              <w:t>二、错误号：</w:t>
            </w:r>
            <w:r w:rsidR="00FB70CE" w:rsidRPr="00C058A3">
              <w:rPr>
                <w:rStyle w:val="a7"/>
                <w:rFonts w:asciiTheme="majorEastAsia" w:eastAsiaTheme="majorEastAsia" w:hAnsiTheme="majorEastAsia"/>
                <w:noProof/>
                <w:sz w:val="24"/>
                <w:szCs w:val="24"/>
              </w:rPr>
              <w:t>809</w:t>
            </w:r>
            <w:r w:rsidR="00FB70CE" w:rsidRPr="00C058A3">
              <w:rPr>
                <w:rStyle w:val="a7"/>
                <w:rFonts w:asciiTheme="majorEastAsia" w:eastAsiaTheme="majorEastAsia" w:hAnsiTheme="majorEastAsia" w:hint="eastAsia"/>
                <w:noProof/>
                <w:sz w:val="24"/>
                <w:szCs w:val="24"/>
              </w:rPr>
              <w:t>，错</w:t>
            </w:r>
            <w:r w:rsidR="00FB70CE" w:rsidRPr="00C058A3">
              <w:rPr>
                <w:rStyle w:val="a7"/>
                <w:rFonts w:asciiTheme="majorEastAsia" w:eastAsiaTheme="majorEastAsia" w:hAnsiTheme="majorEastAsia" w:hint="eastAsia"/>
                <w:noProof/>
                <w:sz w:val="24"/>
                <w:szCs w:val="24"/>
              </w:rPr>
              <w:t>误</w:t>
            </w:r>
            <w:r w:rsidR="00FB70CE" w:rsidRPr="00C058A3">
              <w:rPr>
                <w:rStyle w:val="a7"/>
                <w:rFonts w:asciiTheme="majorEastAsia" w:eastAsiaTheme="majorEastAsia" w:hAnsiTheme="majorEastAsia" w:hint="eastAsia"/>
                <w:noProof/>
                <w:sz w:val="24"/>
                <w:szCs w:val="24"/>
              </w:rPr>
              <w:t>提示：</w:t>
            </w:r>
            <w:r w:rsidR="00FB70CE" w:rsidRPr="00C058A3">
              <w:rPr>
                <w:rStyle w:val="a7"/>
                <w:rFonts w:asciiTheme="majorEastAsia" w:eastAsiaTheme="majorEastAsia" w:hAnsiTheme="majorEastAsia"/>
                <w:noProof/>
                <w:sz w:val="24"/>
                <w:szCs w:val="24"/>
              </w:rPr>
              <w:t>“</w:t>
            </w:r>
            <w:r w:rsidR="00FB70CE" w:rsidRPr="00C058A3">
              <w:rPr>
                <w:rStyle w:val="a7"/>
                <w:rFonts w:asciiTheme="majorEastAsia" w:eastAsiaTheme="majorEastAsia" w:hAnsiTheme="majorEastAsia" w:hint="eastAsia"/>
                <w:noProof/>
                <w:sz w:val="24"/>
                <w:szCs w:val="24"/>
              </w:rPr>
              <w:t>无法建立计算机与</w:t>
            </w:r>
            <w:r w:rsidR="00FB70CE" w:rsidRPr="00C058A3">
              <w:rPr>
                <w:rStyle w:val="a7"/>
                <w:rFonts w:asciiTheme="majorEastAsia" w:eastAsiaTheme="majorEastAsia" w:hAnsiTheme="majorEastAsia"/>
                <w:noProof/>
                <w:sz w:val="24"/>
                <w:szCs w:val="24"/>
              </w:rPr>
              <w:t>VPN</w:t>
            </w:r>
            <w:r w:rsidR="00FB70CE" w:rsidRPr="00C058A3">
              <w:rPr>
                <w:rStyle w:val="a7"/>
                <w:rFonts w:asciiTheme="majorEastAsia" w:eastAsiaTheme="majorEastAsia" w:hAnsiTheme="majorEastAsia" w:hint="eastAsia"/>
                <w:noProof/>
                <w:sz w:val="24"/>
                <w:szCs w:val="24"/>
              </w:rPr>
              <w:t>服务器之间的网络连接</w:t>
            </w:r>
            <w:r w:rsidR="00FB70CE" w:rsidRPr="00C058A3">
              <w:rPr>
                <w:rStyle w:val="a7"/>
                <w:rFonts w:asciiTheme="majorEastAsia" w:eastAsiaTheme="majorEastAsia" w:hAnsiTheme="majorEastAsia"/>
                <w:noProof/>
                <w:sz w:val="24"/>
                <w:szCs w:val="24"/>
              </w:rPr>
              <w:t>,</w:t>
            </w:r>
            <w:r w:rsidR="00FB70CE" w:rsidRPr="00C058A3">
              <w:rPr>
                <w:rStyle w:val="a7"/>
                <w:rFonts w:asciiTheme="majorEastAsia" w:eastAsiaTheme="majorEastAsia" w:hAnsiTheme="majorEastAsia" w:hint="eastAsia"/>
                <w:noProof/>
                <w:sz w:val="24"/>
                <w:szCs w:val="24"/>
              </w:rPr>
              <w:t>因为远程服务器未响应</w:t>
            </w:r>
            <w:r w:rsidR="00FB70CE" w:rsidRPr="00C058A3">
              <w:rPr>
                <w:rStyle w:val="a7"/>
                <w:rFonts w:asciiTheme="majorEastAsia" w:eastAsiaTheme="majorEastAsia" w:hAnsiTheme="majorEastAsia"/>
                <w:noProof/>
                <w:sz w:val="24"/>
                <w:szCs w:val="24"/>
              </w:rPr>
              <w:t>”</w:t>
            </w:r>
            <w:r w:rsidR="00FB70CE" w:rsidRPr="00C058A3">
              <w:rPr>
                <w:rFonts w:asciiTheme="majorEastAsia" w:eastAsiaTheme="majorEastAsia" w:hAnsiTheme="majorEastAsia"/>
                <w:noProof/>
                <w:webHidden/>
                <w:sz w:val="24"/>
                <w:szCs w:val="24"/>
              </w:rPr>
              <w:tab/>
            </w:r>
            <w:r w:rsidR="00FB70CE" w:rsidRPr="00C058A3">
              <w:rPr>
                <w:rFonts w:asciiTheme="majorEastAsia" w:eastAsiaTheme="majorEastAsia" w:hAnsiTheme="majorEastAsia"/>
                <w:noProof/>
                <w:webHidden/>
                <w:sz w:val="24"/>
                <w:szCs w:val="24"/>
              </w:rPr>
              <w:fldChar w:fldCharType="begin"/>
            </w:r>
            <w:r w:rsidR="00FB70CE" w:rsidRPr="00C058A3">
              <w:rPr>
                <w:rFonts w:asciiTheme="majorEastAsia" w:eastAsiaTheme="majorEastAsia" w:hAnsiTheme="majorEastAsia"/>
                <w:noProof/>
                <w:webHidden/>
                <w:sz w:val="24"/>
                <w:szCs w:val="24"/>
              </w:rPr>
              <w:instrText xml:space="preserve"> PAGEREF _Toc496883549 \h </w:instrText>
            </w:r>
            <w:r w:rsidR="00FB70CE" w:rsidRPr="00C058A3">
              <w:rPr>
                <w:rFonts w:asciiTheme="majorEastAsia" w:eastAsiaTheme="majorEastAsia" w:hAnsiTheme="majorEastAsia"/>
                <w:noProof/>
                <w:webHidden/>
                <w:sz w:val="24"/>
                <w:szCs w:val="24"/>
              </w:rPr>
            </w:r>
            <w:r w:rsidR="00FB70CE" w:rsidRPr="00C058A3">
              <w:rPr>
                <w:rFonts w:asciiTheme="majorEastAsia" w:eastAsiaTheme="majorEastAsia" w:hAnsiTheme="majorEastAsia"/>
                <w:noProof/>
                <w:webHidden/>
                <w:sz w:val="24"/>
                <w:szCs w:val="24"/>
              </w:rPr>
              <w:fldChar w:fldCharType="separate"/>
            </w:r>
            <w:r w:rsidR="00FB70CE" w:rsidRPr="00C058A3">
              <w:rPr>
                <w:rFonts w:asciiTheme="majorEastAsia" w:eastAsiaTheme="majorEastAsia" w:hAnsiTheme="majorEastAsia"/>
                <w:noProof/>
                <w:webHidden/>
                <w:sz w:val="24"/>
                <w:szCs w:val="24"/>
              </w:rPr>
              <w:t>3</w:t>
            </w:r>
            <w:r w:rsidR="00FB70CE" w:rsidRPr="00C058A3">
              <w:rPr>
                <w:rFonts w:asciiTheme="majorEastAsia" w:eastAsiaTheme="majorEastAsia" w:hAnsiTheme="majorEastAsia"/>
                <w:noProof/>
                <w:webHidden/>
                <w:sz w:val="24"/>
                <w:szCs w:val="24"/>
              </w:rPr>
              <w:fldChar w:fldCharType="end"/>
            </w:r>
          </w:hyperlink>
        </w:p>
        <w:p w:rsidR="00FB70CE" w:rsidRPr="00C058A3" w:rsidRDefault="00FF4AD9" w:rsidP="00C058A3">
          <w:pPr>
            <w:pStyle w:val="TOC2"/>
            <w:tabs>
              <w:tab w:val="right" w:leader="dot" w:pos="8296"/>
            </w:tabs>
            <w:spacing w:line="600" w:lineRule="auto"/>
            <w:ind w:left="840" w:hangingChars="200" w:hanging="420"/>
            <w:rPr>
              <w:rFonts w:asciiTheme="majorEastAsia" w:eastAsiaTheme="majorEastAsia" w:hAnsiTheme="majorEastAsia"/>
              <w:noProof/>
              <w:sz w:val="24"/>
              <w:szCs w:val="24"/>
            </w:rPr>
          </w:pPr>
          <w:hyperlink w:anchor="_Toc496883550" w:history="1">
            <w:r w:rsidR="00FB70CE" w:rsidRPr="00C058A3">
              <w:rPr>
                <w:rStyle w:val="a7"/>
                <w:rFonts w:asciiTheme="majorEastAsia" w:eastAsiaTheme="majorEastAsia" w:hAnsiTheme="majorEastAsia" w:hint="eastAsia"/>
                <w:noProof/>
                <w:sz w:val="24"/>
                <w:szCs w:val="24"/>
              </w:rPr>
              <w:t>三、</w:t>
            </w:r>
            <w:bookmarkStart w:id="1" w:name="_Hlk23751684"/>
            <w:r w:rsidR="00FB70CE" w:rsidRPr="00C058A3">
              <w:rPr>
                <w:rStyle w:val="a7"/>
                <w:rFonts w:asciiTheme="majorEastAsia" w:eastAsiaTheme="majorEastAsia" w:hAnsiTheme="majorEastAsia" w:hint="eastAsia"/>
                <w:noProof/>
                <w:sz w:val="24"/>
                <w:szCs w:val="24"/>
              </w:rPr>
              <w:t>错误提示：“由于</w:t>
            </w:r>
            <w:r w:rsidR="00FB70CE" w:rsidRPr="00C058A3">
              <w:rPr>
                <w:rStyle w:val="a7"/>
                <w:rFonts w:asciiTheme="majorEastAsia" w:eastAsiaTheme="majorEastAsia" w:hAnsiTheme="majorEastAsia"/>
                <w:noProof/>
                <w:sz w:val="24"/>
                <w:szCs w:val="24"/>
              </w:rPr>
              <w:t>RAS/VPN</w:t>
            </w:r>
            <w:r w:rsidR="00FB70CE" w:rsidRPr="00C058A3">
              <w:rPr>
                <w:rStyle w:val="a7"/>
                <w:rFonts w:asciiTheme="majorEastAsia" w:eastAsiaTheme="majorEastAsia" w:hAnsiTheme="majorEastAsia" w:hint="eastAsia"/>
                <w:noProof/>
                <w:sz w:val="24"/>
                <w:szCs w:val="24"/>
              </w:rPr>
              <w:t>服务器上的某个访问策略不允许使用连接配置文件所使用的验证方法。</w:t>
            </w:r>
            <w:r w:rsidR="00FB70CE" w:rsidRPr="00C058A3">
              <w:rPr>
                <w:rStyle w:val="a7"/>
                <w:rFonts w:asciiTheme="majorEastAsia" w:eastAsiaTheme="majorEastAsia" w:hAnsiTheme="majorEastAsia"/>
                <w:noProof/>
                <w:sz w:val="24"/>
                <w:szCs w:val="24"/>
              </w:rPr>
              <w:t>”</w:t>
            </w:r>
            <w:bookmarkEnd w:id="1"/>
            <w:r w:rsidR="00FB70CE" w:rsidRPr="00C058A3">
              <w:rPr>
                <w:rFonts w:asciiTheme="majorEastAsia" w:eastAsiaTheme="majorEastAsia" w:hAnsiTheme="majorEastAsia"/>
                <w:noProof/>
                <w:webHidden/>
                <w:sz w:val="24"/>
                <w:szCs w:val="24"/>
              </w:rPr>
              <w:tab/>
            </w:r>
            <w:r w:rsidR="00FB70CE" w:rsidRPr="00C058A3">
              <w:rPr>
                <w:rFonts w:asciiTheme="majorEastAsia" w:eastAsiaTheme="majorEastAsia" w:hAnsiTheme="majorEastAsia"/>
                <w:noProof/>
                <w:webHidden/>
                <w:sz w:val="24"/>
                <w:szCs w:val="24"/>
              </w:rPr>
              <w:fldChar w:fldCharType="begin"/>
            </w:r>
            <w:r w:rsidR="00FB70CE" w:rsidRPr="00C058A3">
              <w:rPr>
                <w:rFonts w:asciiTheme="majorEastAsia" w:eastAsiaTheme="majorEastAsia" w:hAnsiTheme="majorEastAsia"/>
                <w:noProof/>
                <w:webHidden/>
                <w:sz w:val="24"/>
                <w:szCs w:val="24"/>
              </w:rPr>
              <w:instrText xml:space="preserve"> PAGEREF _Toc496883550 \h </w:instrText>
            </w:r>
            <w:r w:rsidR="00FB70CE" w:rsidRPr="00C058A3">
              <w:rPr>
                <w:rFonts w:asciiTheme="majorEastAsia" w:eastAsiaTheme="majorEastAsia" w:hAnsiTheme="majorEastAsia"/>
                <w:noProof/>
                <w:webHidden/>
                <w:sz w:val="24"/>
                <w:szCs w:val="24"/>
              </w:rPr>
            </w:r>
            <w:r w:rsidR="00FB70CE" w:rsidRPr="00C058A3">
              <w:rPr>
                <w:rFonts w:asciiTheme="majorEastAsia" w:eastAsiaTheme="majorEastAsia" w:hAnsiTheme="majorEastAsia"/>
                <w:noProof/>
                <w:webHidden/>
                <w:sz w:val="24"/>
                <w:szCs w:val="24"/>
              </w:rPr>
              <w:fldChar w:fldCharType="separate"/>
            </w:r>
            <w:r w:rsidR="00FB70CE" w:rsidRPr="00C058A3">
              <w:rPr>
                <w:rFonts w:asciiTheme="majorEastAsia" w:eastAsiaTheme="majorEastAsia" w:hAnsiTheme="majorEastAsia"/>
                <w:noProof/>
                <w:webHidden/>
                <w:sz w:val="24"/>
                <w:szCs w:val="24"/>
              </w:rPr>
              <w:t>6</w:t>
            </w:r>
            <w:r w:rsidR="00FB70CE" w:rsidRPr="00C058A3">
              <w:rPr>
                <w:rFonts w:asciiTheme="majorEastAsia" w:eastAsiaTheme="majorEastAsia" w:hAnsiTheme="majorEastAsia"/>
                <w:noProof/>
                <w:webHidden/>
                <w:sz w:val="24"/>
                <w:szCs w:val="24"/>
              </w:rPr>
              <w:fldChar w:fldCharType="end"/>
            </w:r>
          </w:hyperlink>
        </w:p>
        <w:p w:rsidR="00FB70CE" w:rsidRPr="00C058A3" w:rsidRDefault="00FF4AD9" w:rsidP="00C058A3">
          <w:pPr>
            <w:pStyle w:val="TOC2"/>
            <w:tabs>
              <w:tab w:val="right" w:leader="dot" w:pos="8296"/>
            </w:tabs>
            <w:spacing w:line="600" w:lineRule="auto"/>
            <w:rPr>
              <w:rFonts w:asciiTheme="majorEastAsia" w:eastAsiaTheme="majorEastAsia" w:hAnsiTheme="majorEastAsia"/>
              <w:noProof/>
              <w:sz w:val="24"/>
              <w:szCs w:val="24"/>
            </w:rPr>
          </w:pPr>
          <w:hyperlink w:anchor="_Toc496883551" w:history="1">
            <w:r w:rsidR="00FB70CE" w:rsidRPr="00C058A3">
              <w:rPr>
                <w:rStyle w:val="a7"/>
                <w:rFonts w:asciiTheme="majorEastAsia" w:eastAsiaTheme="majorEastAsia" w:hAnsiTheme="majorEastAsia" w:hint="eastAsia"/>
                <w:noProof/>
                <w:sz w:val="24"/>
                <w:szCs w:val="24"/>
              </w:rPr>
              <w:t>四、错误内容：连接上</w:t>
            </w:r>
            <w:r w:rsidR="00FB70CE" w:rsidRPr="00C058A3">
              <w:rPr>
                <w:rStyle w:val="a7"/>
                <w:rFonts w:asciiTheme="majorEastAsia" w:eastAsiaTheme="majorEastAsia" w:hAnsiTheme="majorEastAsia"/>
                <w:noProof/>
                <w:sz w:val="24"/>
                <w:szCs w:val="24"/>
              </w:rPr>
              <w:t>VPN</w:t>
            </w:r>
            <w:r w:rsidR="00FB70CE" w:rsidRPr="00C058A3">
              <w:rPr>
                <w:rStyle w:val="a7"/>
                <w:rFonts w:asciiTheme="majorEastAsia" w:eastAsiaTheme="majorEastAsia" w:hAnsiTheme="majorEastAsia" w:hint="eastAsia"/>
                <w:noProof/>
                <w:sz w:val="24"/>
                <w:szCs w:val="24"/>
              </w:rPr>
              <w:t>后无法访问网络</w:t>
            </w:r>
            <w:r w:rsidR="00FB70CE" w:rsidRPr="00C058A3">
              <w:rPr>
                <w:rFonts w:asciiTheme="majorEastAsia" w:eastAsiaTheme="majorEastAsia" w:hAnsiTheme="majorEastAsia"/>
                <w:noProof/>
                <w:webHidden/>
                <w:sz w:val="24"/>
                <w:szCs w:val="24"/>
              </w:rPr>
              <w:tab/>
            </w:r>
            <w:r w:rsidR="00FB70CE" w:rsidRPr="00C058A3">
              <w:rPr>
                <w:rFonts w:asciiTheme="majorEastAsia" w:eastAsiaTheme="majorEastAsia" w:hAnsiTheme="majorEastAsia"/>
                <w:noProof/>
                <w:webHidden/>
                <w:sz w:val="24"/>
                <w:szCs w:val="24"/>
              </w:rPr>
              <w:fldChar w:fldCharType="begin"/>
            </w:r>
            <w:r w:rsidR="00FB70CE" w:rsidRPr="00C058A3">
              <w:rPr>
                <w:rFonts w:asciiTheme="majorEastAsia" w:eastAsiaTheme="majorEastAsia" w:hAnsiTheme="majorEastAsia"/>
                <w:noProof/>
                <w:webHidden/>
                <w:sz w:val="24"/>
                <w:szCs w:val="24"/>
              </w:rPr>
              <w:instrText xml:space="preserve"> PAGEREF _Toc496883551 \h </w:instrText>
            </w:r>
            <w:r w:rsidR="00FB70CE" w:rsidRPr="00C058A3">
              <w:rPr>
                <w:rFonts w:asciiTheme="majorEastAsia" w:eastAsiaTheme="majorEastAsia" w:hAnsiTheme="majorEastAsia"/>
                <w:noProof/>
                <w:webHidden/>
                <w:sz w:val="24"/>
                <w:szCs w:val="24"/>
              </w:rPr>
            </w:r>
            <w:r w:rsidR="00FB70CE" w:rsidRPr="00C058A3">
              <w:rPr>
                <w:rFonts w:asciiTheme="majorEastAsia" w:eastAsiaTheme="majorEastAsia" w:hAnsiTheme="majorEastAsia"/>
                <w:noProof/>
                <w:webHidden/>
                <w:sz w:val="24"/>
                <w:szCs w:val="24"/>
              </w:rPr>
              <w:fldChar w:fldCharType="separate"/>
            </w:r>
            <w:r w:rsidR="00FB70CE" w:rsidRPr="00C058A3">
              <w:rPr>
                <w:rFonts w:asciiTheme="majorEastAsia" w:eastAsiaTheme="majorEastAsia" w:hAnsiTheme="majorEastAsia"/>
                <w:noProof/>
                <w:webHidden/>
                <w:sz w:val="24"/>
                <w:szCs w:val="24"/>
              </w:rPr>
              <w:t>7</w:t>
            </w:r>
            <w:r w:rsidR="00FB70CE" w:rsidRPr="00C058A3">
              <w:rPr>
                <w:rFonts w:asciiTheme="majorEastAsia" w:eastAsiaTheme="majorEastAsia" w:hAnsiTheme="majorEastAsia"/>
                <w:noProof/>
                <w:webHidden/>
                <w:sz w:val="24"/>
                <w:szCs w:val="24"/>
              </w:rPr>
              <w:fldChar w:fldCharType="end"/>
            </w:r>
          </w:hyperlink>
        </w:p>
        <w:p w:rsidR="00FB70CE" w:rsidRPr="00C058A3" w:rsidRDefault="00FF4AD9" w:rsidP="00C058A3">
          <w:pPr>
            <w:pStyle w:val="TOC2"/>
            <w:tabs>
              <w:tab w:val="right" w:leader="dot" w:pos="8296"/>
            </w:tabs>
            <w:spacing w:line="600" w:lineRule="auto"/>
            <w:rPr>
              <w:noProof/>
            </w:rPr>
          </w:pPr>
          <w:hyperlink w:anchor="_Toc496883552" w:history="1">
            <w:r w:rsidR="00FB70CE" w:rsidRPr="00C058A3">
              <w:rPr>
                <w:rStyle w:val="a7"/>
                <w:rFonts w:asciiTheme="majorEastAsia" w:eastAsiaTheme="majorEastAsia" w:hAnsiTheme="majorEastAsia" w:hint="eastAsia"/>
                <w:noProof/>
                <w:sz w:val="24"/>
                <w:szCs w:val="24"/>
              </w:rPr>
              <w:t>五、错误提示：</w:t>
            </w:r>
            <w:r w:rsidR="00FB70CE" w:rsidRPr="00C058A3">
              <w:rPr>
                <w:rStyle w:val="a7"/>
                <w:rFonts w:asciiTheme="majorEastAsia" w:eastAsiaTheme="majorEastAsia" w:hAnsiTheme="majorEastAsia"/>
                <w:noProof/>
                <w:sz w:val="24"/>
                <w:szCs w:val="24"/>
              </w:rPr>
              <w:t xml:space="preserve"> win10 </w:t>
            </w:r>
            <w:r w:rsidR="00FB70CE" w:rsidRPr="00C058A3">
              <w:rPr>
                <w:rStyle w:val="a7"/>
                <w:rFonts w:asciiTheme="majorEastAsia" w:eastAsiaTheme="majorEastAsia" w:hAnsiTheme="majorEastAsia" w:hint="eastAsia"/>
                <w:noProof/>
                <w:sz w:val="24"/>
                <w:szCs w:val="24"/>
              </w:rPr>
              <w:t>系统</w:t>
            </w:r>
            <w:r w:rsidR="00FB70CE" w:rsidRPr="00C058A3">
              <w:rPr>
                <w:rStyle w:val="a7"/>
                <w:rFonts w:asciiTheme="majorEastAsia" w:eastAsiaTheme="majorEastAsia" w:hAnsiTheme="majorEastAsia"/>
                <w:noProof/>
                <w:sz w:val="24"/>
                <w:szCs w:val="24"/>
              </w:rPr>
              <w:t xml:space="preserve"> “</w:t>
            </w:r>
            <w:r w:rsidR="00FB70CE" w:rsidRPr="00C058A3">
              <w:rPr>
                <w:rStyle w:val="a7"/>
                <w:rFonts w:asciiTheme="majorEastAsia" w:eastAsiaTheme="majorEastAsia" w:hAnsiTheme="majorEastAsia" w:hint="eastAsia"/>
                <w:noProof/>
                <w:sz w:val="24"/>
                <w:szCs w:val="24"/>
              </w:rPr>
              <w:t>调试程序已经终止了线程</w:t>
            </w:r>
            <w:r w:rsidR="00FB70CE" w:rsidRPr="00C058A3">
              <w:rPr>
                <w:rStyle w:val="a7"/>
                <w:rFonts w:asciiTheme="majorEastAsia" w:eastAsiaTheme="majorEastAsia" w:hAnsiTheme="majorEastAsia"/>
                <w:noProof/>
                <w:sz w:val="24"/>
                <w:szCs w:val="24"/>
              </w:rPr>
              <w:t>”</w:t>
            </w:r>
            <w:r w:rsidR="00FB70CE" w:rsidRPr="00C058A3">
              <w:rPr>
                <w:rFonts w:asciiTheme="majorEastAsia" w:eastAsiaTheme="majorEastAsia" w:hAnsiTheme="majorEastAsia"/>
                <w:noProof/>
                <w:webHidden/>
                <w:sz w:val="24"/>
                <w:szCs w:val="24"/>
              </w:rPr>
              <w:tab/>
            </w:r>
            <w:r w:rsidR="00FB70CE" w:rsidRPr="00C058A3">
              <w:rPr>
                <w:rFonts w:asciiTheme="majorEastAsia" w:eastAsiaTheme="majorEastAsia" w:hAnsiTheme="majorEastAsia"/>
                <w:noProof/>
                <w:webHidden/>
                <w:sz w:val="24"/>
                <w:szCs w:val="24"/>
              </w:rPr>
              <w:fldChar w:fldCharType="begin"/>
            </w:r>
            <w:r w:rsidR="00FB70CE" w:rsidRPr="00C058A3">
              <w:rPr>
                <w:rFonts w:asciiTheme="majorEastAsia" w:eastAsiaTheme="majorEastAsia" w:hAnsiTheme="majorEastAsia"/>
                <w:noProof/>
                <w:webHidden/>
                <w:sz w:val="24"/>
                <w:szCs w:val="24"/>
              </w:rPr>
              <w:instrText xml:space="preserve"> PAGEREF _Toc496883552 \h </w:instrText>
            </w:r>
            <w:r w:rsidR="00FB70CE" w:rsidRPr="00C058A3">
              <w:rPr>
                <w:rFonts w:asciiTheme="majorEastAsia" w:eastAsiaTheme="majorEastAsia" w:hAnsiTheme="majorEastAsia"/>
                <w:noProof/>
                <w:webHidden/>
                <w:sz w:val="24"/>
                <w:szCs w:val="24"/>
              </w:rPr>
            </w:r>
            <w:r w:rsidR="00FB70CE" w:rsidRPr="00C058A3">
              <w:rPr>
                <w:rFonts w:asciiTheme="majorEastAsia" w:eastAsiaTheme="majorEastAsia" w:hAnsiTheme="majorEastAsia"/>
                <w:noProof/>
                <w:webHidden/>
                <w:sz w:val="24"/>
                <w:szCs w:val="24"/>
              </w:rPr>
              <w:fldChar w:fldCharType="separate"/>
            </w:r>
            <w:r w:rsidR="00FB70CE" w:rsidRPr="00C058A3">
              <w:rPr>
                <w:rFonts w:asciiTheme="majorEastAsia" w:eastAsiaTheme="majorEastAsia" w:hAnsiTheme="majorEastAsia"/>
                <w:noProof/>
                <w:webHidden/>
                <w:sz w:val="24"/>
                <w:szCs w:val="24"/>
              </w:rPr>
              <w:t>8</w:t>
            </w:r>
            <w:r w:rsidR="00FB70CE" w:rsidRPr="00C058A3">
              <w:rPr>
                <w:rFonts w:asciiTheme="majorEastAsia" w:eastAsiaTheme="majorEastAsia" w:hAnsiTheme="majorEastAsia"/>
                <w:noProof/>
                <w:webHidden/>
                <w:sz w:val="24"/>
                <w:szCs w:val="24"/>
              </w:rPr>
              <w:fldChar w:fldCharType="end"/>
            </w:r>
          </w:hyperlink>
        </w:p>
        <w:p w:rsidR="00AC12B0" w:rsidRPr="00FB70CE" w:rsidRDefault="00E84F2E" w:rsidP="00C058A3">
          <w:pPr>
            <w:spacing w:line="600" w:lineRule="auto"/>
          </w:pPr>
          <w:r w:rsidRPr="00C058A3">
            <w:rPr>
              <w:rFonts w:asciiTheme="majorEastAsia" w:eastAsiaTheme="majorEastAsia" w:hAnsiTheme="majorEastAsia"/>
              <w:b/>
              <w:bCs/>
              <w:sz w:val="24"/>
              <w:szCs w:val="24"/>
              <w:lang w:val="zh-CN"/>
            </w:rPr>
            <w:fldChar w:fldCharType="end"/>
          </w:r>
        </w:p>
      </w:sdtContent>
    </w:sdt>
    <w:p w:rsidR="00A103DF" w:rsidRPr="00FB70CE" w:rsidRDefault="00FB70CE" w:rsidP="000A24CB">
      <w:pPr>
        <w:pStyle w:val="2"/>
        <w:rPr>
          <w:sz w:val="28"/>
          <w:szCs w:val="28"/>
        </w:rPr>
      </w:pPr>
      <w:bookmarkStart w:id="2" w:name="_Toc496883548"/>
      <w:r w:rsidRPr="00FB70CE">
        <w:rPr>
          <w:rFonts w:hint="eastAsia"/>
          <w:sz w:val="28"/>
          <w:szCs w:val="28"/>
        </w:rPr>
        <w:lastRenderedPageBreak/>
        <w:t>一、</w:t>
      </w:r>
      <w:r w:rsidR="00A103DF" w:rsidRPr="00FB70CE">
        <w:rPr>
          <w:rFonts w:hint="eastAsia"/>
          <w:sz w:val="28"/>
          <w:szCs w:val="28"/>
        </w:rPr>
        <w:t>错误号：</w:t>
      </w:r>
      <w:r w:rsidR="00A103DF" w:rsidRPr="00FB70CE">
        <w:rPr>
          <w:rFonts w:hint="eastAsia"/>
          <w:sz w:val="28"/>
          <w:szCs w:val="28"/>
        </w:rPr>
        <w:t>691</w:t>
      </w:r>
      <w:r w:rsidR="00A103DF" w:rsidRPr="00FB70CE">
        <w:rPr>
          <w:rFonts w:hint="eastAsia"/>
          <w:sz w:val="28"/>
          <w:szCs w:val="28"/>
        </w:rPr>
        <w:t>，错误提示为：</w:t>
      </w:r>
      <w:r w:rsidR="0034565C" w:rsidRPr="00FB70CE">
        <w:rPr>
          <w:rFonts w:hint="eastAsia"/>
          <w:sz w:val="28"/>
          <w:szCs w:val="28"/>
        </w:rPr>
        <w:t>“</w:t>
      </w:r>
      <w:r w:rsidR="00A103DF" w:rsidRPr="00FB70CE">
        <w:rPr>
          <w:rStyle w:val="20"/>
          <w:rFonts w:hint="eastAsia"/>
          <w:b/>
          <w:sz w:val="28"/>
          <w:szCs w:val="28"/>
        </w:rPr>
        <w:t>未识别出您提供的用户名和密码组合</w:t>
      </w:r>
      <w:r w:rsidR="0034565C" w:rsidRPr="00FB70CE">
        <w:rPr>
          <w:rFonts w:hint="eastAsia"/>
          <w:sz w:val="28"/>
          <w:szCs w:val="28"/>
        </w:rPr>
        <w:t>”</w:t>
      </w:r>
      <w:bookmarkEnd w:id="2"/>
    </w:p>
    <w:p w:rsidR="00A2251F" w:rsidRPr="00AC12B0" w:rsidRDefault="00A103DF" w:rsidP="00AC12B0">
      <w:pPr>
        <w:spacing w:line="276" w:lineRule="auto"/>
        <w:rPr>
          <w:rFonts w:asciiTheme="minorEastAsia" w:hAnsiTheme="minorEastAsia"/>
          <w:sz w:val="24"/>
          <w:szCs w:val="24"/>
        </w:rPr>
      </w:pPr>
      <w:r w:rsidRPr="00AC12B0">
        <w:rPr>
          <w:rFonts w:asciiTheme="minorEastAsia" w:hAnsiTheme="minorEastAsia"/>
          <w:noProof/>
          <w:sz w:val="24"/>
          <w:szCs w:val="24"/>
        </w:rPr>
        <w:drawing>
          <wp:inline distT="0" distB="0" distL="0" distR="0" wp14:anchorId="1DB91E18" wp14:editId="61C431E5">
            <wp:extent cx="4229100" cy="2895600"/>
            <wp:effectExtent l="0" t="0" r="0" b="0"/>
            <wp:docPr id="12" name="图片 12" descr="C:\Users\yoyosys\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yosys\Desktop\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2895600"/>
                    </a:xfrm>
                    <a:prstGeom prst="rect">
                      <a:avLst/>
                    </a:prstGeom>
                    <a:noFill/>
                    <a:ln>
                      <a:noFill/>
                    </a:ln>
                  </pic:spPr>
                </pic:pic>
              </a:graphicData>
            </a:graphic>
          </wp:inline>
        </w:drawing>
      </w:r>
    </w:p>
    <w:p w:rsidR="00A2251F" w:rsidRPr="00AC12B0" w:rsidRDefault="0034565C" w:rsidP="00AC12B0">
      <w:pPr>
        <w:spacing w:line="276" w:lineRule="auto"/>
        <w:rPr>
          <w:rFonts w:asciiTheme="minorEastAsia" w:hAnsiTheme="minorEastAsia"/>
          <w:sz w:val="24"/>
          <w:szCs w:val="24"/>
        </w:rPr>
      </w:pPr>
      <w:r w:rsidRPr="00AC12B0">
        <w:rPr>
          <w:rFonts w:asciiTheme="minorEastAsia" w:hAnsiTheme="minorEastAsia" w:hint="eastAsia"/>
          <w:sz w:val="24"/>
          <w:szCs w:val="24"/>
        </w:rPr>
        <w:t>解决方法：</w:t>
      </w:r>
    </w:p>
    <w:p w:rsidR="00F004B7" w:rsidRPr="00AC12B0" w:rsidRDefault="0034565C" w:rsidP="00AC12B0">
      <w:pPr>
        <w:spacing w:line="276" w:lineRule="auto"/>
        <w:rPr>
          <w:rFonts w:asciiTheme="minorEastAsia" w:hAnsiTheme="minorEastAsia"/>
          <w:sz w:val="24"/>
          <w:szCs w:val="24"/>
        </w:rPr>
      </w:pPr>
      <w:r w:rsidRPr="00AC12B0">
        <w:rPr>
          <w:rFonts w:asciiTheme="minorEastAsia" w:hAnsiTheme="minorEastAsia" w:hint="eastAsia"/>
          <w:sz w:val="24"/>
          <w:szCs w:val="24"/>
        </w:rPr>
        <w:tab/>
        <w:t>在确定VPN</w:t>
      </w:r>
      <w:r w:rsidR="00FB70CE">
        <w:rPr>
          <w:rFonts w:asciiTheme="minorEastAsia" w:hAnsiTheme="minorEastAsia" w:hint="eastAsia"/>
          <w:sz w:val="24"/>
          <w:szCs w:val="24"/>
        </w:rPr>
        <w:t>地址，</w:t>
      </w:r>
      <w:r w:rsidR="009B0972">
        <w:rPr>
          <w:rFonts w:asciiTheme="minorEastAsia" w:hAnsiTheme="minorEastAsia" w:hint="eastAsia"/>
          <w:sz w:val="24"/>
          <w:szCs w:val="24"/>
        </w:rPr>
        <w:t>预共享秘钥、</w:t>
      </w:r>
      <w:r w:rsidR="00FB70CE">
        <w:rPr>
          <w:rFonts w:asciiTheme="minorEastAsia" w:hAnsiTheme="minorEastAsia" w:hint="eastAsia"/>
          <w:sz w:val="24"/>
          <w:szCs w:val="24"/>
        </w:rPr>
        <w:t>用户名、密码，网络和各项配置都正确的情况下，请联系工程部系统组协助您解决问题。</w:t>
      </w:r>
    </w:p>
    <w:p w:rsidR="00A02AE2" w:rsidRPr="00FB70CE" w:rsidRDefault="00A02AE2" w:rsidP="00AC12B0">
      <w:pPr>
        <w:spacing w:line="276" w:lineRule="auto"/>
        <w:rPr>
          <w:rFonts w:asciiTheme="minorEastAsia" w:hAnsiTheme="minorEastAsia"/>
          <w:sz w:val="24"/>
          <w:szCs w:val="24"/>
        </w:rPr>
      </w:pPr>
    </w:p>
    <w:p w:rsidR="00A02AE2" w:rsidRPr="00FB70CE" w:rsidRDefault="00A02AE2" w:rsidP="00AC12B0">
      <w:pPr>
        <w:spacing w:line="276" w:lineRule="auto"/>
        <w:rPr>
          <w:rFonts w:asciiTheme="minorEastAsia" w:hAnsiTheme="minorEastAsia"/>
          <w:sz w:val="24"/>
          <w:szCs w:val="24"/>
        </w:rPr>
      </w:pPr>
    </w:p>
    <w:p w:rsidR="00A02AE2" w:rsidRDefault="00A02AE2" w:rsidP="00AC12B0">
      <w:pPr>
        <w:spacing w:line="276" w:lineRule="auto"/>
        <w:rPr>
          <w:rFonts w:asciiTheme="minorEastAsia" w:hAnsiTheme="minorEastAsia"/>
          <w:sz w:val="24"/>
          <w:szCs w:val="24"/>
        </w:rPr>
      </w:pPr>
    </w:p>
    <w:p w:rsidR="00A02AE2" w:rsidRDefault="00A02AE2" w:rsidP="00AC12B0">
      <w:pPr>
        <w:spacing w:line="276" w:lineRule="auto"/>
        <w:rPr>
          <w:rFonts w:asciiTheme="minorEastAsia" w:hAnsiTheme="minorEastAsia"/>
          <w:sz w:val="24"/>
          <w:szCs w:val="24"/>
        </w:rPr>
      </w:pPr>
    </w:p>
    <w:p w:rsidR="00A02AE2" w:rsidRDefault="00A02AE2" w:rsidP="00AC12B0">
      <w:pPr>
        <w:spacing w:line="276" w:lineRule="auto"/>
        <w:rPr>
          <w:rFonts w:asciiTheme="minorEastAsia" w:hAnsiTheme="minorEastAsia"/>
          <w:sz w:val="24"/>
          <w:szCs w:val="24"/>
        </w:rPr>
      </w:pPr>
    </w:p>
    <w:p w:rsidR="00F004B7" w:rsidRPr="00FB70CE" w:rsidRDefault="00FB70CE" w:rsidP="00FB70CE">
      <w:pPr>
        <w:pStyle w:val="2"/>
        <w:rPr>
          <w:rStyle w:val="20"/>
          <w:b/>
          <w:sz w:val="28"/>
          <w:szCs w:val="28"/>
        </w:rPr>
      </w:pPr>
      <w:bookmarkStart w:id="3" w:name="_Toc496883549"/>
      <w:r w:rsidRPr="00FB70CE">
        <w:rPr>
          <w:rFonts w:asciiTheme="minorEastAsia" w:hAnsiTheme="minorEastAsia" w:hint="eastAsia"/>
          <w:sz w:val="28"/>
          <w:szCs w:val="28"/>
        </w:rPr>
        <w:lastRenderedPageBreak/>
        <w:t>二、</w:t>
      </w:r>
      <w:r w:rsidR="00F004B7" w:rsidRPr="00FB70CE">
        <w:rPr>
          <w:rFonts w:asciiTheme="minorEastAsia" w:hAnsiTheme="minorEastAsia" w:hint="eastAsia"/>
          <w:sz w:val="28"/>
          <w:szCs w:val="28"/>
        </w:rPr>
        <w:t>错误号</w:t>
      </w:r>
      <w:r w:rsidR="00AC12B0" w:rsidRPr="00FB70CE">
        <w:rPr>
          <w:rFonts w:asciiTheme="minorEastAsia" w:hAnsiTheme="minorEastAsia" w:hint="eastAsia"/>
          <w:sz w:val="28"/>
          <w:szCs w:val="28"/>
        </w:rPr>
        <w:t>：</w:t>
      </w:r>
      <w:r w:rsidR="00F004B7" w:rsidRPr="00FB70CE">
        <w:rPr>
          <w:rFonts w:asciiTheme="minorEastAsia" w:hAnsiTheme="minorEastAsia" w:hint="eastAsia"/>
          <w:sz w:val="28"/>
          <w:szCs w:val="28"/>
        </w:rPr>
        <w:t>809</w:t>
      </w:r>
      <w:r w:rsidR="00AC12B0" w:rsidRPr="00FB70CE">
        <w:rPr>
          <w:rFonts w:asciiTheme="minorEastAsia" w:hAnsiTheme="minorEastAsia" w:hint="eastAsia"/>
          <w:sz w:val="28"/>
          <w:szCs w:val="28"/>
        </w:rPr>
        <w:t>，错误提示：</w:t>
      </w:r>
      <w:r w:rsidRPr="00FB70CE">
        <w:rPr>
          <w:rFonts w:asciiTheme="minorEastAsia" w:hAnsiTheme="minorEastAsia" w:hint="eastAsia"/>
          <w:sz w:val="28"/>
          <w:szCs w:val="28"/>
        </w:rPr>
        <w:t>“</w:t>
      </w:r>
      <w:r w:rsidR="00AC12B0" w:rsidRPr="00FB70CE">
        <w:rPr>
          <w:rStyle w:val="20"/>
          <w:rFonts w:hint="eastAsia"/>
          <w:b/>
          <w:sz w:val="28"/>
          <w:szCs w:val="28"/>
        </w:rPr>
        <w:t>无法建立计算机与</w:t>
      </w:r>
      <w:r w:rsidR="00AC12B0" w:rsidRPr="00FB70CE">
        <w:rPr>
          <w:rStyle w:val="20"/>
          <w:rFonts w:hint="eastAsia"/>
          <w:b/>
          <w:sz w:val="28"/>
          <w:szCs w:val="28"/>
        </w:rPr>
        <w:t>VPN</w:t>
      </w:r>
      <w:r w:rsidR="00AC12B0" w:rsidRPr="00FB70CE">
        <w:rPr>
          <w:rStyle w:val="20"/>
          <w:rFonts w:hint="eastAsia"/>
          <w:b/>
          <w:sz w:val="28"/>
          <w:szCs w:val="28"/>
        </w:rPr>
        <w:t>服务器之间的网络连接</w:t>
      </w:r>
      <w:r w:rsidR="0051096B" w:rsidRPr="00FB70CE">
        <w:rPr>
          <w:rStyle w:val="20"/>
          <w:rFonts w:hint="eastAsia"/>
          <w:b/>
          <w:sz w:val="28"/>
          <w:szCs w:val="28"/>
        </w:rPr>
        <w:t>,</w:t>
      </w:r>
      <w:r w:rsidR="0051096B" w:rsidRPr="00FB70CE">
        <w:rPr>
          <w:rStyle w:val="20"/>
          <w:rFonts w:hint="eastAsia"/>
          <w:b/>
          <w:sz w:val="28"/>
          <w:szCs w:val="28"/>
        </w:rPr>
        <w:t>因为远程服务器未响应</w:t>
      </w:r>
      <w:r w:rsidRPr="00FB70CE">
        <w:rPr>
          <w:rStyle w:val="20"/>
          <w:rFonts w:hint="eastAsia"/>
          <w:b/>
          <w:sz w:val="28"/>
          <w:szCs w:val="28"/>
        </w:rPr>
        <w:t>”</w:t>
      </w:r>
      <w:bookmarkEnd w:id="3"/>
    </w:p>
    <w:p w:rsidR="00F004B7" w:rsidRPr="00AC12B0" w:rsidRDefault="00F004B7" w:rsidP="00AC12B0">
      <w:pPr>
        <w:spacing w:line="276" w:lineRule="auto"/>
        <w:rPr>
          <w:rFonts w:asciiTheme="minorEastAsia" w:hAnsiTheme="minorEastAsia"/>
          <w:sz w:val="24"/>
          <w:szCs w:val="24"/>
        </w:rPr>
      </w:pPr>
      <w:r w:rsidRPr="00AC12B0">
        <w:rPr>
          <w:rFonts w:asciiTheme="minorEastAsia" w:hAnsiTheme="minorEastAsia" w:hint="eastAsia"/>
          <w:noProof/>
          <w:sz w:val="24"/>
          <w:szCs w:val="24"/>
        </w:rPr>
        <w:drawing>
          <wp:inline distT="0" distB="0" distL="0" distR="0" wp14:anchorId="3EBAFA5B" wp14:editId="26233892">
            <wp:extent cx="3355676" cy="2571489"/>
            <wp:effectExtent l="0" t="0" r="0" b="0"/>
            <wp:docPr id="19" name="图片 19" descr="C:\Users\admin\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6382" cy="2572030"/>
                    </a:xfrm>
                    <a:prstGeom prst="rect">
                      <a:avLst/>
                    </a:prstGeom>
                    <a:noFill/>
                    <a:ln>
                      <a:noFill/>
                    </a:ln>
                  </pic:spPr>
                </pic:pic>
              </a:graphicData>
            </a:graphic>
          </wp:inline>
        </w:drawing>
      </w:r>
    </w:p>
    <w:p w:rsidR="00F004B7" w:rsidRPr="00AC12B0" w:rsidRDefault="00F004B7" w:rsidP="00AC12B0">
      <w:pPr>
        <w:spacing w:line="276" w:lineRule="auto"/>
        <w:rPr>
          <w:rFonts w:asciiTheme="minorEastAsia" w:hAnsiTheme="minorEastAsia"/>
          <w:sz w:val="24"/>
          <w:szCs w:val="24"/>
        </w:rPr>
      </w:pPr>
    </w:p>
    <w:p w:rsidR="00F004B7" w:rsidRPr="00AC12B0" w:rsidRDefault="00F004B7" w:rsidP="00AC12B0">
      <w:pPr>
        <w:spacing w:line="276" w:lineRule="auto"/>
        <w:rPr>
          <w:rFonts w:asciiTheme="minorEastAsia" w:hAnsiTheme="minorEastAsia"/>
          <w:sz w:val="24"/>
          <w:szCs w:val="24"/>
        </w:rPr>
      </w:pPr>
      <w:r w:rsidRPr="00AC12B0">
        <w:rPr>
          <w:rFonts w:asciiTheme="minorEastAsia" w:hAnsiTheme="minorEastAsia" w:hint="eastAsia"/>
          <w:sz w:val="24"/>
          <w:szCs w:val="24"/>
        </w:rPr>
        <w:t>解决方法</w:t>
      </w:r>
      <w:r w:rsidR="00AC12B0">
        <w:rPr>
          <w:rFonts w:asciiTheme="minorEastAsia" w:hAnsiTheme="minorEastAsia" w:hint="eastAsia"/>
          <w:sz w:val="24"/>
          <w:szCs w:val="24"/>
        </w:rPr>
        <w:t>：</w:t>
      </w:r>
    </w:p>
    <w:p w:rsidR="00F004B7" w:rsidRPr="00AC12B0" w:rsidRDefault="00B804BA" w:rsidP="00AC12B0">
      <w:pPr>
        <w:spacing w:line="276" w:lineRule="auto"/>
        <w:rPr>
          <w:rFonts w:asciiTheme="minorEastAsia" w:hAnsiTheme="minorEastAsia"/>
          <w:sz w:val="24"/>
          <w:szCs w:val="24"/>
        </w:rPr>
      </w:pPr>
      <w:r>
        <w:rPr>
          <w:rFonts w:asciiTheme="minorEastAsia" w:hAnsiTheme="minorEastAsia" w:hint="eastAsia"/>
          <w:sz w:val="24"/>
          <w:szCs w:val="24"/>
        </w:rPr>
        <w:t>1.</w:t>
      </w:r>
      <w:r w:rsidR="00F004B7" w:rsidRPr="00AC12B0">
        <w:rPr>
          <w:rFonts w:asciiTheme="minorEastAsia" w:hAnsiTheme="minorEastAsia"/>
          <w:sz w:val="24"/>
          <w:szCs w:val="24"/>
        </w:rPr>
        <w:t>打开运行窗口输入“regedit”，打开注册表编辑器</w:t>
      </w:r>
      <w:r w:rsidR="009B0972">
        <w:rPr>
          <w:rFonts w:asciiTheme="minorEastAsia" w:hAnsiTheme="minorEastAsia" w:hint="eastAsia"/>
          <w:sz w:val="24"/>
          <w:szCs w:val="24"/>
        </w:rPr>
        <w:t>（修改注册表前可以先备份当前的注册表以免误操作）</w:t>
      </w:r>
      <w:r w:rsidR="00F004B7" w:rsidRPr="00AC12B0">
        <w:rPr>
          <w:rFonts w:asciiTheme="minorEastAsia" w:hAnsiTheme="minorEastAsia"/>
          <w:sz w:val="24"/>
          <w:szCs w:val="24"/>
        </w:rPr>
        <w:t>；</w:t>
      </w:r>
    </w:p>
    <w:p w:rsidR="00F004B7" w:rsidRPr="00AC12B0" w:rsidRDefault="00F004B7" w:rsidP="00AC12B0">
      <w:pPr>
        <w:spacing w:line="276" w:lineRule="auto"/>
        <w:rPr>
          <w:rFonts w:asciiTheme="minorEastAsia" w:hAnsiTheme="minorEastAsia"/>
          <w:sz w:val="24"/>
          <w:szCs w:val="24"/>
        </w:rPr>
      </w:pPr>
      <w:r w:rsidRPr="00AC12B0">
        <w:rPr>
          <w:rFonts w:asciiTheme="minorEastAsia" w:hAnsiTheme="minorEastAsia"/>
          <w:noProof/>
          <w:sz w:val="24"/>
          <w:szCs w:val="24"/>
        </w:rPr>
        <w:drawing>
          <wp:inline distT="0" distB="0" distL="0" distR="0" wp14:anchorId="303E05C4" wp14:editId="56700A0B">
            <wp:extent cx="3766277" cy="2130724"/>
            <wp:effectExtent l="0" t="0" r="0" b="0"/>
            <wp:docPr id="20" name="图片 20" descr="C:\Users\admin\Deskt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7982" cy="2131688"/>
                    </a:xfrm>
                    <a:prstGeom prst="rect">
                      <a:avLst/>
                    </a:prstGeom>
                    <a:noFill/>
                    <a:ln>
                      <a:noFill/>
                    </a:ln>
                  </pic:spPr>
                </pic:pic>
              </a:graphicData>
            </a:graphic>
          </wp:inline>
        </w:drawing>
      </w:r>
    </w:p>
    <w:p w:rsidR="00B804BA" w:rsidRDefault="00B804BA" w:rsidP="00AC12B0">
      <w:pPr>
        <w:spacing w:line="276" w:lineRule="auto"/>
        <w:rPr>
          <w:rFonts w:asciiTheme="minorEastAsia" w:hAnsiTheme="minorEastAsia"/>
          <w:sz w:val="24"/>
          <w:szCs w:val="24"/>
        </w:rPr>
      </w:pPr>
    </w:p>
    <w:p w:rsidR="00F004B7" w:rsidRPr="00AC12B0" w:rsidRDefault="00B804BA" w:rsidP="00AC12B0">
      <w:pPr>
        <w:spacing w:line="276" w:lineRule="auto"/>
        <w:rPr>
          <w:rFonts w:asciiTheme="minorEastAsia" w:hAnsiTheme="minorEastAsia"/>
          <w:sz w:val="24"/>
          <w:szCs w:val="24"/>
        </w:rPr>
      </w:pPr>
      <w:r>
        <w:rPr>
          <w:rFonts w:asciiTheme="minorEastAsia" w:hAnsiTheme="minorEastAsia" w:hint="eastAsia"/>
          <w:sz w:val="24"/>
          <w:szCs w:val="24"/>
        </w:rPr>
        <w:t>2.</w:t>
      </w:r>
      <w:r w:rsidR="00F004B7" w:rsidRPr="00AC12B0">
        <w:rPr>
          <w:rFonts w:asciiTheme="minorEastAsia" w:hAnsiTheme="minorEastAsia" w:hint="eastAsia"/>
          <w:sz w:val="24"/>
          <w:szCs w:val="24"/>
        </w:rPr>
        <w:t>找到目录：</w:t>
      </w:r>
    </w:p>
    <w:p w:rsidR="00F004B7" w:rsidRPr="00AC12B0" w:rsidRDefault="00F004B7" w:rsidP="00AC12B0">
      <w:pPr>
        <w:spacing w:line="276" w:lineRule="auto"/>
        <w:rPr>
          <w:rFonts w:asciiTheme="minorEastAsia" w:hAnsiTheme="minorEastAsia"/>
          <w:sz w:val="24"/>
          <w:szCs w:val="24"/>
        </w:rPr>
      </w:pPr>
      <w:r w:rsidRPr="00AC12B0">
        <w:rPr>
          <w:rFonts w:asciiTheme="minorEastAsia" w:hAnsiTheme="minorEastAsia" w:hint="eastAsia"/>
          <w:sz w:val="24"/>
          <w:szCs w:val="24"/>
        </w:rPr>
        <w:t>［HKEY_LOCAL_MACHINE\SYSTEM\CurrentControlSet\Services\PolicyAgent］</w:t>
      </w:r>
    </w:p>
    <w:p w:rsidR="00F004B7" w:rsidRPr="00AC12B0" w:rsidRDefault="00F004B7" w:rsidP="00AC12B0">
      <w:pPr>
        <w:spacing w:line="276" w:lineRule="auto"/>
        <w:rPr>
          <w:rFonts w:asciiTheme="minorEastAsia" w:hAnsiTheme="minorEastAsia"/>
          <w:sz w:val="24"/>
          <w:szCs w:val="24"/>
        </w:rPr>
      </w:pPr>
      <w:r w:rsidRPr="00AC12B0">
        <w:rPr>
          <w:rFonts w:asciiTheme="minorEastAsia" w:hAnsiTheme="minorEastAsia" w:hint="eastAsia"/>
          <w:sz w:val="24"/>
          <w:szCs w:val="24"/>
        </w:rPr>
        <w:t>在此目录下，新建 DWORD(32-位)值</w:t>
      </w:r>
    </w:p>
    <w:p w:rsidR="00F004B7" w:rsidRPr="00AC12B0" w:rsidRDefault="00F004B7" w:rsidP="00AC12B0">
      <w:pPr>
        <w:spacing w:line="276" w:lineRule="auto"/>
        <w:rPr>
          <w:rFonts w:asciiTheme="minorEastAsia" w:hAnsiTheme="minorEastAsia"/>
          <w:sz w:val="24"/>
          <w:szCs w:val="24"/>
        </w:rPr>
      </w:pPr>
      <w:r w:rsidRPr="00AC12B0">
        <w:rPr>
          <w:rFonts w:asciiTheme="minorEastAsia" w:hAnsiTheme="minorEastAsia" w:hint="eastAsia"/>
          <w:sz w:val="24"/>
          <w:szCs w:val="24"/>
        </w:rPr>
        <w:t>命名为：</w:t>
      </w:r>
    </w:p>
    <w:p w:rsidR="00F004B7" w:rsidRPr="00AC12B0" w:rsidRDefault="00F004B7" w:rsidP="00FB70CE">
      <w:pPr>
        <w:spacing w:line="276" w:lineRule="auto"/>
        <w:ind w:left="420" w:firstLine="420"/>
        <w:rPr>
          <w:rFonts w:asciiTheme="minorEastAsia" w:hAnsiTheme="minorEastAsia"/>
          <w:sz w:val="24"/>
          <w:szCs w:val="24"/>
        </w:rPr>
      </w:pPr>
      <w:r w:rsidRPr="00AC12B0">
        <w:rPr>
          <w:rFonts w:asciiTheme="minorEastAsia" w:hAnsiTheme="minorEastAsia"/>
          <w:sz w:val="24"/>
          <w:szCs w:val="24"/>
        </w:rPr>
        <w:t>AssumeUDPEncapsulationContextOnSendRule</w:t>
      </w:r>
    </w:p>
    <w:p w:rsidR="00F004B7" w:rsidRPr="00AC12B0" w:rsidRDefault="00F004B7" w:rsidP="00AC12B0">
      <w:pPr>
        <w:spacing w:line="276" w:lineRule="auto"/>
        <w:rPr>
          <w:rFonts w:asciiTheme="minorEastAsia" w:hAnsiTheme="minorEastAsia"/>
          <w:sz w:val="24"/>
          <w:szCs w:val="24"/>
        </w:rPr>
      </w:pPr>
      <w:r w:rsidRPr="00AC12B0">
        <w:rPr>
          <w:rFonts w:asciiTheme="minorEastAsia" w:hAnsiTheme="minorEastAsia" w:hint="eastAsia"/>
          <w:sz w:val="24"/>
          <w:szCs w:val="24"/>
        </w:rPr>
        <w:t>鼠标右键点击新建立的值，选择“修改”，将数值数据改为 2</w:t>
      </w:r>
    </w:p>
    <w:p w:rsidR="00F004B7" w:rsidRPr="00AC12B0" w:rsidRDefault="00F004B7" w:rsidP="00AC12B0">
      <w:pPr>
        <w:spacing w:line="276" w:lineRule="auto"/>
        <w:rPr>
          <w:rFonts w:asciiTheme="minorEastAsia" w:hAnsiTheme="minorEastAsia"/>
          <w:sz w:val="24"/>
          <w:szCs w:val="24"/>
        </w:rPr>
      </w:pPr>
      <w:r w:rsidRPr="00AC12B0">
        <w:rPr>
          <w:rFonts w:asciiTheme="minorEastAsia" w:hAnsiTheme="minorEastAsia" w:hint="eastAsia"/>
          <w:sz w:val="24"/>
          <w:szCs w:val="24"/>
        </w:rPr>
        <w:t>结果如下图：</w:t>
      </w:r>
    </w:p>
    <w:p w:rsidR="00E84F2E" w:rsidRDefault="00F004B7" w:rsidP="00AC12B0">
      <w:pPr>
        <w:spacing w:line="276" w:lineRule="auto"/>
        <w:rPr>
          <w:rFonts w:asciiTheme="minorEastAsia" w:hAnsiTheme="minorEastAsia"/>
          <w:sz w:val="24"/>
          <w:szCs w:val="24"/>
        </w:rPr>
      </w:pPr>
      <w:r w:rsidRPr="00AC12B0">
        <w:rPr>
          <w:rFonts w:asciiTheme="minorEastAsia" w:hAnsiTheme="minorEastAsia" w:hint="eastAsia"/>
          <w:noProof/>
          <w:sz w:val="24"/>
          <w:szCs w:val="24"/>
        </w:rPr>
        <w:lastRenderedPageBreak/>
        <w:drawing>
          <wp:inline distT="0" distB="0" distL="0" distR="0" wp14:anchorId="233E19AC" wp14:editId="206B8E83">
            <wp:extent cx="5167223" cy="2587970"/>
            <wp:effectExtent l="0" t="0" r="0" b="0"/>
            <wp:docPr id="22" name="图片 22" descr="C:\Users\admin\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5962" cy="2592347"/>
                    </a:xfrm>
                    <a:prstGeom prst="rect">
                      <a:avLst/>
                    </a:prstGeom>
                    <a:noFill/>
                    <a:ln>
                      <a:noFill/>
                    </a:ln>
                  </pic:spPr>
                </pic:pic>
              </a:graphicData>
            </a:graphic>
          </wp:inline>
        </w:drawing>
      </w:r>
    </w:p>
    <w:p w:rsidR="00E84F2E" w:rsidRDefault="00E84F2E" w:rsidP="00E84F2E">
      <w:pPr>
        <w:spacing w:line="276" w:lineRule="auto"/>
        <w:rPr>
          <w:rFonts w:asciiTheme="minorEastAsia" w:hAnsiTheme="minorEastAsia"/>
          <w:sz w:val="24"/>
          <w:szCs w:val="24"/>
        </w:rPr>
      </w:pPr>
      <w:r>
        <w:rPr>
          <w:rFonts w:asciiTheme="minorEastAsia" w:hAnsiTheme="minorEastAsia" w:hint="eastAsia"/>
          <w:sz w:val="24"/>
          <w:szCs w:val="24"/>
        </w:rPr>
        <w:t>3.找到目录：</w:t>
      </w:r>
    </w:p>
    <w:p w:rsidR="00E84F2E" w:rsidRDefault="00E84F2E" w:rsidP="00E84F2E">
      <w:pPr>
        <w:spacing w:line="276" w:lineRule="auto"/>
        <w:rPr>
          <w:rFonts w:asciiTheme="minorEastAsia" w:hAnsiTheme="minorEastAsia"/>
          <w:sz w:val="22"/>
          <w:szCs w:val="24"/>
        </w:rPr>
      </w:pPr>
      <w:r w:rsidRPr="00B804BA">
        <w:rPr>
          <w:rFonts w:asciiTheme="minorEastAsia" w:hAnsiTheme="minorEastAsia" w:hint="eastAsia"/>
          <w:sz w:val="22"/>
          <w:szCs w:val="24"/>
        </w:rPr>
        <w:t>[</w:t>
      </w:r>
      <w:r w:rsidRPr="00B804BA">
        <w:rPr>
          <w:rFonts w:asciiTheme="minorEastAsia" w:hAnsiTheme="minorEastAsia"/>
          <w:sz w:val="22"/>
          <w:szCs w:val="24"/>
        </w:rPr>
        <w:t>HKEY_LOCAL_MACHINE\SYSTEM\CurrentControlSet\services\RasMan\Parameters</w:t>
      </w:r>
      <w:r w:rsidRPr="00B804BA">
        <w:rPr>
          <w:rFonts w:asciiTheme="minorEastAsia" w:hAnsiTheme="minorEastAsia" w:hint="eastAsia"/>
          <w:sz w:val="22"/>
          <w:szCs w:val="24"/>
        </w:rPr>
        <w:t>]</w:t>
      </w:r>
    </w:p>
    <w:p w:rsidR="00E84F2E" w:rsidRPr="00B804BA" w:rsidRDefault="00E84F2E" w:rsidP="00E84F2E">
      <w:pPr>
        <w:spacing w:line="276" w:lineRule="auto"/>
        <w:rPr>
          <w:rFonts w:asciiTheme="minorEastAsia" w:hAnsiTheme="minorEastAsia"/>
          <w:sz w:val="22"/>
          <w:szCs w:val="24"/>
        </w:rPr>
      </w:pPr>
      <w:r>
        <w:rPr>
          <w:rFonts w:asciiTheme="minorEastAsia" w:hAnsiTheme="minorEastAsia" w:hint="eastAsia"/>
          <w:sz w:val="22"/>
          <w:szCs w:val="24"/>
        </w:rPr>
        <w:t>在此目录下，查看是否存在，</w:t>
      </w:r>
      <w:r w:rsidRPr="00B804BA">
        <w:rPr>
          <w:rFonts w:asciiTheme="minorEastAsia" w:hAnsiTheme="minorEastAsia"/>
          <w:sz w:val="22"/>
          <w:szCs w:val="24"/>
        </w:rPr>
        <w:t>ProhibitIpSec</w:t>
      </w:r>
      <w:r>
        <w:rPr>
          <w:rFonts w:asciiTheme="minorEastAsia" w:hAnsiTheme="minorEastAsia" w:hint="eastAsia"/>
          <w:sz w:val="22"/>
          <w:szCs w:val="24"/>
        </w:rPr>
        <w:t>。存在即删除。</w:t>
      </w:r>
    </w:p>
    <w:p w:rsidR="00F004B7" w:rsidRPr="00AC12B0" w:rsidRDefault="00E84F2E" w:rsidP="00AC12B0">
      <w:pPr>
        <w:spacing w:line="276" w:lineRule="auto"/>
        <w:rPr>
          <w:rFonts w:asciiTheme="minorEastAsia" w:hAnsiTheme="minorEastAsia"/>
          <w:sz w:val="24"/>
          <w:szCs w:val="24"/>
        </w:rPr>
      </w:pPr>
      <w:r>
        <w:rPr>
          <w:rFonts w:asciiTheme="minorEastAsia" w:hAnsiTheme="minorEastAsia" w:hint="eastAsia"/>
          <w:sz w:val="24"/>
          <w:szCs w:val="24"/>
        </w:rPr>
        <w:t>4</w:t>
      </w:r>
      <w:r w:rsidR="00B804BA">
        <w:rPr>
          <w:rFonts w:asciiTheme="minorEastAsia" w:hAnsiTheme="minorEastAsia" w:hint="eastAsia"/>
          <w:sz w:val="24"/>
          <w:szCs w:val="24"/>
        </w:rPr>
        <w:t>.</w:t>
      </w:r>
      <w:r w:rsidR="00F004B7" w:rsidRPr="00AC12B0">
        <w:rPr>
          <w:rFonts w:asciiTheme="minorEastAsia" w:hAnsiTheme="minorEastAsia" w:hint="eastAsia"/>
          <w:sz w:val="24"/>
          <w:szCs w:val="24"/>
        </w:rPr>
        <w:t>控制面板&gt;&gt;管理工具&gt;&gt;服务</w:t>
      </w:r>
    </w:p>
    <w:p w:rsidR="00F004B7" w:rsidRPr="00AC12B0" w:rsidRDefault="00F004B7" w:rsidP="00AC12B0">
      <w:pPr>
        <w:spacing w:line="276" w:lineRule="auto"/>
        <w:rPr>
          <w:rFonts w:asciiTheme="minorEastAsia" w:hAnsiTheme="minorEastAsia"/>
          <w:sz w:val="24"/>
          <w:szCs w:val="24"/>
        </w:rPr>
      </w:pPr>
      <w:r w:rsidRPr="00AC12B0">
        <w:rPr>
          <w:rFonts w:asciiTheme="minorEastAsia" w:hAnsiTheme="minorEastAsia" w:hint="eastAsia"/>
          <w:noProof/>
          <w:sz w:val="24"/>
          <w:szCs w:val="24"/>
        </w:rPr>
        <w:drawing>
          <wp:inline distT="0" distB="0" distL="0" distR="0" wp14:anchorId="594705D0" wp14:editId="14B6EEAE">
            <wp:extent cx="4963296" cy="3485071"/>
            <wp:effectExtent l="0" t="0" r="0" b="0"/>
            <wp:docPr id="23" name="图片 23" descr="C:\Users\admin\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3360" cy="3485116"/>
                    </a:xfrm>
                    <a:prstGeom prst="rect">
                      <a:avLst/>
                    </a:prstGeom>
                    <a:noFill/>
                    <a:ln>
                      <a:noFill/>
                    </a:ln>
                  </pic:spPr>
                </pic:pic>
              </a:graphicData>
            </a:graphic>
          </wp:inline>
        </w:drawing>
      </w:r>
    </w:p>
    <w:p w:rsidR="00F004B7" w:rsidRPr="00AC12B0" w:rsidRDefault="00F004B7" w:rsidP="00AC12B0">
      <w:pPr>
        <w:spacing w:line="276" w:lineRule="auto"/>
        <w:rPr>
          <w:rFonts w:asciiTheme="minorEastAsia" w:hAnsiTheme="minorEastAsia"/>
          <w:sz w:val="24"/>
          <w:szCs w:val="24"/>
        </w:rPr>
      </w:pPr>
      <w:r w:rsidRPr="00AC12B0">
        <w:rPr>
          <w:rFonts w:asciiTheme="minorEastAsia" w:hAnsiTheme="minorEastAsia" w:hint="eastAsia"/>
          <w:sz w:val="24"/>
          <w:szCs w:val="24"/>
        </w:rPr>
        <w:t>在服务中找到</w:t>
      </w:r>
    </w:p>
    <w:p w:rsidR="00F004B7" w:rsidRPr="00AC12B0" w:rsidRDefault="00F004B7" w:rsidP="00AC12B0">
      <w:pPr>
        <w:spacing w:line="276" w:lineRule="auto"/>
        <w:rPr>
          <w:rFonts w:asciiTheme="minorEastAsia" w:hAnsiTheme="minorEastAsia"/>
          <w:sz w:val="24"/>
          <w:szCs w:val="24"/>
        </w:rPr>
      </w:pPr>
      <w:r w:rsidRPr="00AC12B0">
        <w:rPr>
          <w:rFonts w:asciiTheme="minorEastAsia" w:hAnsiTheme="minorEastAsia" w:hint="eastAsia"/>
          <w:sz w:val="24"/>
          <w:szCs w:val="24"/>
        </w:rPr>
        <w:t>“Remote Access Auto Connection Manager”</w:t>
      </w:r>
    </w:p>
    <w:p w:rsidR="00F004B7" w:rsidRPr="00AC12B0" w:rsidRDefault="00F004B7" w:rsidP="00AC12B0">
      <w:pPr>
        <w:spacing w:line="276" w:lineRule="auto"/>
        <w:rPr>
          <w:rFonts w:asciiTheme="minorEastAsia" w:hAnsiTheme="minorEastAsia"/>
          <w:sz w:val="24"/>
          <w:szCs w:val="24"/>
        </w:rPr>
      </w:pPr>
      <w:r w:rsidRPr="00AC12B0">
        <w:rPr>
          <w:rFonts w:asciiTheme="minorEastAsia" w:hAnsiTheme="minorEastAsia" w:hint="eastAsia"/>
          <w:sz w:val="24"/>
          <w:szCs w:val="24"/>
        </w:rPr>
        <w:t>“Remote Access Connection Manager”</w:t>
      </w:r>
    </w:p>
    <w:p w:rsidR="00F004B7" w:rsidRPr="00AC12B0" w:rsidRDefault="00F004B7" w:rsidP="00AC12B0">
      <w:pPr>
        <w:spacing w:line="276" w:lineRule="auto"/>
        <w:rPr>
          <w:rFonts w:asciiTheme="minorEastAsia" w:hAnsiTheme="minorEastAsia"/>
          <w:sz w:val="24"/>
          <w:szCs w:val="24"/>
        </w:rPr>
      </w:pPr>
      <w:r w:rsidRPr="00AC12B0">
        <w:rPr>
          <w:rFonts w:asciiTheme="minorEastAsia" w:hAnsiTheme="minorEastAsia" w:hint="eastAsia"/>
          <w:sz w:val="24"/>
          <w:szCs w:val="24"/>
        </w:rPr>
        <w:t>“Secure Socket Tunneling Protocol Service”</w:t>
      </w:r>
    </w:p>
    <w:p w:rsidR="00F004B7" w:rsidRPr="00AC12B0" w:rsidRDefault="00F004B7" w:rsidP="00AC12B0">
      <w:pPr>
        <w:spacing w:line="276" w:lineRule="auto"/>
        <w:rPr>
          <w:rFonts w:asciiTheme="minorEastAsia" w:hAnsiTheme="minorEastAsia"/>
          <w:sz w:val="24"/>
          <w:szCs w:val="24"/>
        </w:rPr>
      </w:pPr>
      <w:r w:rsidRPr="00AC12B0">
        <w:rPr>
          <w:rFonts w:asciiTheme="minorEastAsia" w:hAnsiTheme="minorEastAsia" w:hint="eastAsia"/>
          <w:sz w:val="24"/>
          <w:szCs w:val="24"/>
        </w:rPr>
        <w:t>三个服务，设置为自动启动，并启动服务。</w:t>
      </w:r>
    </w:p>
    <w:p w:rsidR="00F004B7" w:rsidRPr="00AC12B0" w:rsidRDefault="00F004B7" w:rsidP="00AC12B0">
      <w:pPr>
        <w:spacing w:line="276" w:lineRule="auto"/>
        <w:rPr>
          <w:rFonts w:asciiTheme="minorEastAsia" w:hAnsiTheme="minorEastAsia"/>
          <w:sz w:val="24"/>
          <w:szCs w:val="24"/>
        </w:rPr>
      </w:pPr>
      <w:r w:rsidRPr="00AC12B0">
        <w:rPr>
          <w:rFonts w:asciiTheme="minorEastAsia" w:hAnsiTheme="minorEastAsia"/>
          <w:noProof/>
          <w:sz w:val="24"/>
          <w:szCs w:val="24"/>
        </w:rPr>
        <w:lastRenderedPageBreak/>
        <w:drawing>
          <wp:inline distT="0" distB="0" distL="0" distR="0" wp14:anchorId="48EF5530" wp14:editId="20A3F352">
            <wp:extent cx="5274310" cy="383730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3837305"/>
                    </a:xfrm>
                    <a:prstGeom prst="rect">
                      <a:avLst/>
                    </a:prstGeom>
                  </pic:spPr>
                </pic:pic>
              </a:graphicData>
            </a:graphic>
          </wp:inline>
        </w:drawing>
      </w:r>
    </w:p>
    <w:p w:rsidR="0034565C" w:rsidRPr="00AC12B0" w:rsidRDefault="009A5BC9" w:rsidP="00AC12B0">
      <w:pPr>
        <w:spacing w:line="276" w:lineRule="auto"/>
        <w:rPr>
          <w:rFonts w:asciiTheme="minorEastAsia" w:hAnsiTheme="minorEastAsia"/>
          <w:sz w:val="24"/>
          <w:szCs w:val="24"/>
        </w:rPr>
      </w:pPr>
      <w:r>
        <w:rPr>
          <w:rFonts w:asciiTheme="minorEastAsia" w:hAnsiTheme="minorEastAsia" w:hint="eastAsia"/>
          <w:sz w:val="24"/>
          <w:szCs w:val="24"/>
        </w:rPr>
        <w:t>随后</w:t>
      </w:r>
      <w:r w:rsidRPr="009B0972">
        <w:rPr>
          <w:rFonts w:asciiTheme="minorEastAsia" w:hAnsiTheme="minorEastAsia" w:hint="eastAsia"/>
          <w:color w:val="FF0000"/>
          <w:sz w:val="24"/>
          <w:szCs w:val="24"/>
        </w:rPr>
        <w:t>重启计算机</w:t>
      </w:r>
      <w:r>
        <w:rPr>
          <w:rFonts w:asciiTheme="minorEastAsia" w:hAnsiTheme="minorEastAsia" w:hint="eastAsia"/>
          <w:sz w:val="24"/>
          <w:szCs w:val="24"/>
        </w:rPr>
        <w:t>，</w:t>
      </w:r>
      <w:r w:rsidR="009B0972">
        <w:rPr>
          <w:rFonts w:asciiTheme="minorEastAsia" w:hAnsiTheme="minorEastAsia" w:hint="eastAsia"/>
          <w:sz w:val="24"/>
          <w:szCs w:val="24"/>
        </w:rPr>
        <w:t>使修改后的注册表生效。重启后</w:t>
      </w:r>
      <w:r>
        <w:rPr>
          <w:rFonts w:asciiTheme="minorEastAsia" w:hAnsiTheme="minorEastAsia" w:hint="eastAsia"/>
          <w:sz w:val="24"/>
          <w:szCs w:val="24"/>
        </w:rPr>
        <w:t>再</w:t>
      </w:r>
      <w:r w:rsidR="00F004B7" w:rsidRPr="00AC12B0">
        <w:rPr>
          <w:rFonts w:asciiTheme="minorEastAsia" w:hAnsiTheme="minorEastAsia" w:hint="eastAsia"/>
          <w:sz w:val="24"/>
          <w:szCs w:val="24"/>
        </w:rPr>
        <w:t>连接VPN</w:t>
      </w:r>
      <w:r>
        <w:rPr>
          <w:rFonts w:asciiTheme="minorEastAsia" w:hAnsiTheme="minorEastAsia" w:hint="eastAsia"/>
          <w:sz w:val="24"/>
          <w:szCs w:val="24"/>
        </w:rPr>
        <w:t>。</w:t>
      </w:r>
    </w:p>
    <w:p w:rsidR="0034565C" w:rsidRPr="00AC12B0" w:rsidRDefault="0034565C" w:rsidP="00AC12B0">
      <w:pPr>
        <w:spacing w:line="276" w:lineRule="auto"/>
        <w:rPr>
          <w:rFonts w:asciiTheme="minorEastAsia" w:hAnsiTheme="minorEastAsia"/>
          <w:sz w:val="24"/>
          <w:szCs w:val="24"/>
        </w:rPr>
      </w:pPr>
    </w:p>
    <w:p w:rsidR="0034565C" w:rsidRDefault="0034565C" w:rsidP="00AC12B0">
      <w:pPr>
        <w:spacing w:line="276" w:lineRule="auto"/>
        <w:rPr>
          <w:rFonts w:asciiTheme="minorEastAsia" w:hAnsiTheme="minorEastAsia"/>
          <w:sz w:val="24"/>
          <w:szCs w:val="24"/>
        </w:rPr>
      </w:pPr>
    </w:p>
    <w:p w:rsidR="00CE31BA" w:rsidRDefault="00CE31BA" w:rsidP="00AC12B0">
      <w:pPr>
        <w:spacing w:line="276" w:lineRule="auto"/>
        <w:rPr>
          <w:rFonts w:asciiTheme="minorEastAsia" w:hAnsiTheme="minorEastAsia"/>
          <w:sz w:val="24"/>
          <w:szCs w:val="24"/>
        </w:rPr>
      </w:pPr>
      <w:r w:rsidRPr="00C058A3">
        <w:rPr>
          <w:rFonts w:asciiTheme="minorEastAsia" w:hAnsiTheme="minorEastAsia" w:hint="eastAsia"/>
          <w:color w:val="FF0000"/>
          <w:sz w:val="24"/>
          <w:szCs w:val="24"/>
        </w:rPr>
        <w:t>MAC</w:t>
      </w:r>
      <w:r w:rsidRPr="00C058A3">
        <w:rPr>
          <w:rFonts w:asciiTheme="minorEastAsia" w:hAnsiTheme="minorEastAsia"/>
          <w:color w:val="FF0000"/>
          <w:sz w:val="24"/>
          <w:szCs w:val="24"/>
        </w:rPr>
        <w:t xml:space="preserve"> </w:t>
      </w:r>
      <w:r w:rsidRPr="00C058A3">
        <w:rPr>
          <w:rFonts w:asciiTheme="minorEastAsia" w:hAnsiTheme="minorEastAsia" w:hint="eastAsia"/>
          <w:color w:val="FF0000"/>
          <w:sz w:val="24"/>
          <w:szCs w:val="24"/>
        </w:rPr>
        <w:t>OS</w:t>
      </w:r>
      <w:r w:rsidRPr="00C058A3">
        <w:rPr>
          <w:rFonts w:asciiTheme="minorEastAsia" w:hAnsiTheme="minorEastAsia"/>
          <w:color w:val="FF0000"/>
          <w:sz w:val="24"/>
          <w:szCs w:val="24"/>
        </w:rPr>
        <w:t xml:space="preserve"> </w:t>
      </w:r>
      <w:r w:rsidRPr="00C058A3">
        <w:rPr>
          <w:rFonts w:asciiTheme="minorEastAsia" w:hAnsiTheme="minorEastAsia" w:hint="eastAsia"/>
          <w:color w:val="FF0000"/>
          <w:sz w:val="24"/>
          <w:szCs w:val="24"/>
        </w:rPr>
        <w:t>苹果用户</w:t>
      </w:r>
      <w:r>
        <w:rPr>
          <w:rFonts w:asciiTheme="minorEastAsia" w:hAnsiTheme="minorEastAsia" w:hint="eastAsia"/>
          <w:sz w:val="24"/>
          <w:szCs w:val="24"/>
        </w:rPr>
        <w:t>！请看这里</w:t>
      </w:r>
    </w:p>
    <w:p w:rsidR="00CE31BA" w:rsidRDefault="00CE31BA" w:rsidP="00AC12B0">
      <w:pPr>
        <w:spacing w:line="276" w:lineRule="auto"/>
        <w:rPr>
          <w:rFonts w:asciiTheme="minorEastAsia" w:hAnsiTheme="minorEastAsia"/>
          <w:sz w:val="24"/>
          <w:szCs w:val="24"/>
        </w:rPr>
      </w:pPr>
    </w:p>
    <w:p w:rsidR="00CE31BA" w:rsidRDefault="00CE31BA" w:rsidP="00AC12B0">
      <w:pPr>
        <w:spacing w:line="276" w:lineRule="auto"/>
        <w:rPr>
          <w:rFonts w:asciiTheme="minorEastAsia" w:hAnsiTheme="minorEastAsia" w:hint="eastAsia"/>
          <w:sz w:val="24"/>
          <w:szCs w:val="24"/>
        </w:rPr>
      </w:pPr>
      <w:r>
        <w:rPr>
          <w:rFonts w:asciiTheme="minorEastAsia" w:hAnsiTheme="minorEastAsia" w:hint="eastAsia"/>
          <w:sz w:val="24"/>
          <w:szCs w:val="24"/>
        </w:rPr>
        <w:t>由于MAC</w:t>
      </w:r>
      <w:r>
        <w:rPr>
          <w:rFonts w:asciiTheme="minorEastAsia" w:hAnsiTheme="minorEastAsia"/>
          <w:sz w:val="24"/>
          <w:szCs w:val="24"/>
        </w:rPr>
        <w:t xml:space="preserve"> </w:t>
      </w:r>
      <w:r>
        <w:rPr>
          <w:rFonts w:asciiTheme="minorEastAsia" w:hAnsiTheme="minorEastAsia" w:hint="eastAsia"/>
          <w:sz w:val="24"/>
          <w:szCs w:val="24"/>
        </w:rPr>
        <w:t>OS</w:t>
      </w:r>
      <w:r>
        <w:rPr>
          <w:rFonts w:asciiTheme="minorEastAsia" w:hAnsiTheme="minorEastAsia"/>
          <w:sz w:val="24"/>
          <w:szCs w:val="24"/>
        </w:rPr>
        <w:t xml:space="preserve"> </w:t>
      </w:r>
      <w:r>
        <w:rPr>
          <w:rFonts w:asciiTheme="minorEastAsia" w:hAnsiTheme="minorEastAsia" w:hint="eastAsia"/>
          <w:sz w:val="24"/>
          <w:szCs w:val="24"/>
        </w:rPr>
        <w:t>设置</w:t>
      </w:r>
      <w:r w:rsidR="00C058A3">
        <w:rPr>
          <w:rFonts w:asciiTheme="minorEastAsia" w:hAnsiTheme="minorEastAsia" w:hint="eastAsia"/>
          <w:sz w:val="24"/>
          <w:szCs w:val="24"/>
        </w:rPr>
        <w:t>步骤少，而且系统内部可配置的东西都很少，要是出现了这个问题，你可以试试将vpn配置删除再创建，还是不行请将电脑重启。当然，这些操作的前提是，当前网络下有人能连上vpn。如果没人能连上vpn，可以先试试使用不同的网络进行连接测试。</w:t>
      </w:r>
    </w:p>
    <w:p w:rsidR="00FB70CE" w:rsidRDefault="00FB70CE" w:rsidP="00AC12B0">
      <w:pPr>
        <w:spacing w:line="276" w:lineRule="auto"/>
        <w:rPr>
          <w:rFonts w:asciiTheme="minorEastAsia" w:hAnsiTheme="minorEastAsia"/>
          <w:sz w:val="24"/>
          <w:szCs w:val="24"/>
        </w:rPr>
      </w:pPr>
    </w:p>
    <w:p w:rsidR="00FB70CE" w:rsidRDefault="00FB70CE" w:rsidP="00AC12B0">
      <w:pPr>
        <w:spacing w:line="276" w:lineRule="auto"/>
        <w:rPr>
          <w:rFonts w:asciiTheme="minorEastAsia" w:hAnsiTheme="minorEastAsia"/>
          <w:sz w:val="24"/>
          <w:szCs w:val="24"/>
        </w:rPr>
      </w:pPr>
    </w:p>
    <w:p w:rsidR="00FB70CE" w:rsidRDefault="00FB70CE" w:rsidP="00AC12B0">
      <w:pPr>
        <w:spacing w:line="276" w:lineRule="auto"/>
        <w:rPr>
          <w:rFonts w:asciiTheme="minorEastAsia" w:hAnsiTheme="minorEastAsia"/>
          <w:sz w:val="24"/>
          <w:szCs w:val="24"/>
        </w:rPr>
      </w:pPr>
    </w:p>
    <w:p w:rsidR="00FB70CE" w:rsidRDefault="00FB70CE" w:rsidP="00AC12B0">
      <w:pPr>
        <w:spacing w:line="276" w:lineRule="auto"/>
        <w:rPr>
          <w:rFonts w:asciiTheme="minorEastAsia" w:hAnsiTheme="minorEastAsia"/>
          <w:sz w:val="24"/>
          <w:szCs w:val="24"/>
        </w:rPr>
      </w:pPr>
    </w:p>
    <w:p w:rsidR="00FB70CE" w:rsidRDefault="00FB70CE" w:rsidP="00AC12B0">
      <w:pPr>
        <w:spacing w:line="276" w:lineRule="auto"/>
        <w:rPr>
          <w:rFonts w:asciiTheme="minorEastAsia" w:hAnsiTheme="minorEastAsia"/>
          <w:sz w:val="24"/>
          <w:szCs w:val="24"/>
        </w:rPr>
      </w:pPr>
    </w:p>
    <w:p w:rsidR="00FB70CE" w:rsidRDefault="00FB70CE" w:rsidP="00AC12B0">
      <w:pPr>
        <w:spacing w:line="276" w:lineRule="auto"/>
        <w:rPr>
          <w:rFonts w:asciiTheme="minorEastAsia" w:hAnsiTheme="minorEastAsia"/>
          <w:sz w:val="24"/>
          <w:szCs w:val="24"/>
        </w:rPr>
      </w:pPr>
    </w:p>
    <w:p w:rsidR="00FB70CE" w:rsidRDefault="00FB70CE" w:rsidP="00AC12B0">
      <w:pPr>
        <w:spacing w:line="276" w:lineRule="auto"/>
        <w:rPr>
          <w:rFonts w:asciiTheme="minorEastAsia" w:hAnsiTheme="minorEastAsia"/>
          <w:sz w:val="24"/>
          <w:szCs w:val="24"/>
        </w:rPr>
      </w:pPr>
    </w:p>
    <w:p w:rsidR="00FB70CE" w:rsidRDefault="00FB70CE" w:rsidP="00AC12B0">
      <w:pPr>
        <w:spacing w:line="276" w:lineRule="auto"/>
        <w:rPr>
          <w:rFonts w:asciiTheme="minorEastAsia" w:hAnsiTheme="minorEastAsia"/>
          <w:sz w:val="24"/>
          <w:szCs w:val="24"/>
        </w:rPr>
      </w:pPr>
    </w:p>
    <w:p w:rsidR="00FB70CE" w:rsidRDefault="00FB70CE" w:rsidP="00AC12B0">
      <w:pPr>
        <w:spacing w:line="276" w:lineRule="auto"/>
        <w:rPr>
          <w:rFonts w:asciiTheme="minorEastAsia" w:hAnsiTheme="minorEastAsia"/>
          <w:sz w:val="24"/>
          <w:szCs w:val="24"/>
        </w:rPr>
      </w:pPr>
    </w:p>
    <w:p w:rsidR="00FB70CE" w:rsidRDefault="00FB70CE" w:rsidP="00AC12B0">
      <w:pPr>
        <w:spacing w:line="276" w:lineRule="auto"/>
        <w:rPr>
          <w:rFonts w:asciiTheme="minorEastAsia" w:hAnsiTheme="minorEastAsia"/>
          <w:sz w:val="24"/>
          <w:szCs w:val="24"/>
        </w:rPr>
      </w:pPr>
    </w:p>
    <w:p w:rsidR="00FB70CE" w:rsidRDefault="00FB70CE" w:rsidP="00AC12B0">
      <w:pPr>
        <w:spacing w:line="276" w:lineRule="auto"/>
        <w:rPr>
          <w:rFonts w:asciiTheme="minorEastAsia" w:hAnsiTheme="minorEastAsia"/>
          <w:sz w:val="24"/>
          <w:szCs w:val="24"/>
        </w:rPr>
      </w:pPr>
    </w:p>
    <w:p w:rsidR="00FB70CE" w:rsidRPr="00AC12B0" w:rsidRDefault="00FB70CE" w:rsidP="00AC12B0">
      <w:pPr>
        <w:spacing w:line="276" w:lineRule="auto"/>
        <w:rPr>
          <w:rFonts w:asciiTheme="minorEastAsia" w:hAnsiTheme="minorEastAsia" w:hint="eastAsia"/>
          <w:sz w:val="24"/>
          <w:szCs w:val="24"/>
        </w:rPr>
      </w:pPr>
    </w:p>
    <w:p w:rsidR="0034565C" w:rsidRPr="00FB70CE" w:rsidRDefault="00FB70CE" w:rsidP="00E84F2E">
      <w:pPr>
        <w:pStyle w:val="2"/>
        <w:rPr>
          <w:sz w:val="28"/>
          <w:szCs w:val="28"/>
        </w:rPr>
      </w:pPr>
      <w:bookmarkStart w:id="4" w:name="_Toc496883550"/>
      <w:r w:rsidRPr="00FB70CE">
        <w:rPr>
          <w:rFonts w:hint="eastAsia"/>
          <w:sz w:val="28"/>
          <w:szCs w:val="28"/>
        </w:rPr>
        <w:lastRenderedPageBreak/>
        <w:t>三、</w:t>
      </w:r>
      <w:r w:rsidR="00A4107D" w:rsidRPr="00FB70CE">
        <w:rPr>
          <w:rFonts w:hint="eastAsia"/>
          <w:sz w:val="28"/>
          <w:szCs w:val="28"/>
        </w:rPr>
        <w:t>错误提示：“由于</w:t>
      </w:r>
      <w:r w:rsidR="00A4107D" w:rsidRPr="00FB70CE">
        <w:rPr>
          <w:rFonts w:hint="eastAsia"/>
          <w:sz w:val="28"/>
          <w:szCs w:val="28"/>
        </w:rPr>
        <w:t>RAS/VPN</w:t>
      </w:r>
      <w:r w:rsidR="00A4107D" w:rsidRPr="00FB70CE">
        <w:rPr>
          <w:rFonts w:hint="eastAsia"/>
          <w:sz w:val="28"/>
          <w:szCs w:val="28"/>
        </w:rPr>
        <w:t>服务器上的某个访问策略不允许使用连接配置文件所使用的验证方法。”</w:t>
      </w:r>
      <w:bookmarkEnd w:id="4"/>
    </w:p>
    <w:p w:rsidR="00A2251F" w:rsidRPr="00AC12B0" w:rsidRDefault="0034565C" w:rsidP="00AC12B0">
      <w:pPr>
        <w:spacing w:line="276" w:lineRule="auto"/>
        <w:rPr>
          <w:rFonts w:asciiTheme="minorEastAsia" w:hAnsiTheme="minorEastAsia"/>
          <w:sz w:val="24"/>
          <w:szCs w:val="24"/>
        </w:rPr>
      </w:pPr>
      <w:r w:rsidRPr="00AC12B0">
        <w:rPr>
          <w:rFonts w:asciiTheme="minorEastAsia" w:hAnsiTheme="minorEastAsia"/>
          <w:noProof/>
          <w:sz w:val="24"/>
          <w:szCs w:val="24"/>
        </w:rPr>
        <w:drawing>
          <wp:inline distT="0" distB="0" distL="0" distR="0" wp14:anchorId="4CBA654F" wp14:editId="25CD5D58">
            <wp:extent cx="2980953" cy="1590476"/>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80953" cy="1590476"/>
                    </a:xfrm>
                    <a:prstGeom prst="rect">
                      <a:avLst/>
                    </a:prstGeom>
                  </pic:spPr>
                </pic:pic>
              </a:graphicData>
            </a:graphic>
          </wp:inline>
        </w:drawing>
      </w:r>
    </w:p>
    <w:p w:rsidR="00A2251F" w:rsidRPr="00AC12B0" w:rsidRDefault="0034565C" w:rsidP="00AC12B0">
      <w:pPr>
        <w:spacing w:line="276" w:lineRule="auto"/>
        <w:rPr>
          <w:rFonts w:asciiTheme="minorEastAsia" w:hAnsiTheme="minorEastAsia"/>
          <w:sz w:val="24"/>
          <w:szCs w:val="24"/>
        </w:rPr>
      </w:pPr>
      <w:r w:rsidRPr="00AC12B0">
        <w:rPr>
          <w:rFonts w:asciiTheme="minorEastAsia" w:hAnsiTheme="minorEastAsia" w:hint="eastAsia"/>
          <w:sz w:val="24"/>
          <w:szCs w:val="24"/>
        </w:rPr>
        <w:t>解决方法：在身份验证中，选择“允许使用这些协议”</w:t>
      </w:r>
    </w:p>
    <w:p w:rsidR="0034565C" w:rsidRPr="00AC12B0" w:rsidRDefault="0034565C" w:rsidP="00AC12B0">
      <w:pPr>
        <w:spacing w:line="276" w:lineRule="auto"/>
        <w:rPr>
          <w:rFonts w:asciiTheme="minorEastAsia" w:hAnsiTheme="minorEastAsia"/>
          <w:sz w:val="24"/>
          <w:szCs w:val="24"/>
        </w:rPr>
      </w:pPr>
      <w:r w:rsidRPr="00AC12B0">
        <w:rPr>
          <w:rFonts w:asciiTheme="minorEastAsia" w:hAnsiTheme="minorEastAsia" w:hint="eastAsia"/>
          <w:sz w:val="24"/>
          <w:szCs w:val="24"/>
        </w:rPr>
        <w:t>一般情况下，勾选“质疑握手身份验证协议”与（MS-CHAP v2），两个选项。如果还是报错，尝试勾选单个</w:t>
      </w:r>
      <w:r w:rsidR="00FE0E74" w:rsidRPr="00AC12B0">
        <w:rPr>
          <w:rFonts w:asciiTheme="minorEastAsia" w:hAnsiTheme="minorEastAsia" w:hint="eastAsia"/>
          <w:sz w:val="24"/>
          <w:szCs w:val="24"/>
        </w:rPr>
        <w:t>选项</w:t>
      </w:r>
      <w:r w:rsidRPr="00AC12B0">
        <w:rPr>
          <w:rFonts w:asciiTheme="minorEastAsia" w:hAnsiTheme="minorEastAsia" w:hint="eastAsia"/>
          <w:sz w:val="24"/>
          <w:szCs w:val="24"/>
        </w:rPr>
        <w:t>进行</w:t>
      </w:r>
      <w:r w:rsidR="00FE0E74" w:rsidRPr="00AC12B0">
        <w:rPr>
          <w:rFonts w:asciiTheme="minorEastAsia" w:hAnsiTheme="minorEastAsia" w:hint="eastAsia"/>
          <w:sz w:val="24"/>
          <w:szCs w:val="24"/>
        </w:rPr>
        <w:t>连接。</w:t>
      </w:r>
    </w:p>
    <w:p w:rsidR="00AC12B0" w:rsidRPr="00AC12B0" w:rsidRDefault="009B0972" w:rsidP="00AC12B0">
      <w:pPr>
        <w:spacing w:line="276" w:lineRule="auto"/>
        <w:rPr>
          <w:rFonts w:asciiTheme="minorEastAsia" w:hAnsiTheme="minorEastAsia" w:hint="eastAsia"/>
          <w:sz w:val="24"/>
          <w:szCs w:val="24"/>
        </w:rPr>
      </w:pPr>
      <w:r>
        <w:rPr>
          <w:noProof/>
        </w:rPr>
        <w:drawing>
          <wp:inline distT="0" distB="0" distL="0" distR="0" wp14:anchorId="64F4E417" wp14:editId="64C0F39B">
            <wp:extent cx="3981450" cy="525670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92011" cy="5270643"/>
                    </a:xfrm>
                    <a:prstGeom prst="rect">
                      <a:avLst/>
                    </a:prstGeom>
                  </pic:spPr>
                </pic:pic>
              </a:graphicData>
            </a:graphic>
          </wp:inline>
        </w:drawing>
      </w:r>
    </w:p>
    <w:p w:rsidR="0034565C" w:rsidRPr="00FB70CE" w:rsidRDefault="00FB70CE" w:rsidP="00E84F2E">
      <w:pPr>
        <w:pStyle w:val="2"/>
        <w:rPr>
          <w:sz w:val="28"/>
          <w:szCs w:val="28"/>
        </w:rPr>
      </w:pPr>
      <w:bookmarkStart w:id="5" w:name="_Toc496883551"/>
      <w:r w:rsidRPr="00FB70CE">
        <w:rPr>
          <w:rFonts w:hint="eastAsia"/>
          <w:sz w:val="28"/>
          <w:szCs w:val="28"/>
        </w:rPr>
        <w:lastRenderedPageBreak/>
        <w:t>四、</w:t>
      </w:r>
      <w:r w:rsidR="0034565C" w:rsidRPr="00FB70CE">
        <w:rPr>
          <w:rFonts w:hint="eastAsia"/>
          <w:sz w:val="28"/>
          <w:szCs w:val="28"/>
        </w:rPr>
        <w:t>错误内容：</w:t>
      </w:r>
      <w:r w:rsidR="00A2251F" w:rsidRPr="00FB70CE">
        <w:rPr>
          <w:rFonts w:hint="eastAsia"/>
          <w:sz w:val="28"/>
          <w:szCs w:val="28"/>
        </w:rPr>
        <w:t>连接上</w:t>
      </w:r>
      <w:r w:rsidR="00A2251F" w:rsidRPr="00FB70CE">
        <w:rPr>
          <w:rFonts w:hint="eastAsia"/>
          <w:sz w:val="28"/>
          <w:szCs w:val="28"/>
        </w:rPr>
        <w:t>VPN</w:t>
      </w:r>
      <w:r w:rsidR="00E84F2E" w:rsidRPr="00FB70CE">
        <w:rPr>
          <w:rFonts w:hint="eastAsia"/>
          <w:sz w:val="28"/>
          <w:szCs w:val="28"/>
        </w:rPr>
        <w:t>后无法访问网络</w:t>
      </w:r>
      <w:bookmarkEnd w:id="5"/>
    </w:p>
    <w:p w:rsidR="0034565C" w:rsidRPr="00AC12B0" w:rsidRDefault="0034565C" w:rsidP="00AC12B0">
      <w:pPr>
        <w:spacing w:line="276" w:lineRule="auto"/>
        <w:rPr>
          <w:rFonts w:asciiTheme="minorEastAsia" w:hAnsiTheme="minorEastAsia"/>
          <w:sz w:val="24"/>
          <w:szCs w:val="24"/>
        </w:rPr>
      </w:pPr>
      <w:r w:rsidRPr="00AC12B0">
        <w:rPr>
          <w:rFonts w:asciiTheme="minorEastAsia" w:hAnsiTheme="minorEastAsia" w:hint="eastAsia"/>
          <w:sz w:val="24"/>
          <w:szCs w:val="24"/>
        </w:rPr>
        <w:t>解决方法：</w:t>
      </w:r>
    </w:p>
    <w:p w:rsidR="00C958AD" w:rsidRDefault="00A2251F" w:rsidP="00AC12B0">
      <w:pPr>
        <w:spacing w:line="276" w:lineRule="auto"/>
        <w:rPr>
          <w:rFonts w:asciiTheme="minorEastAsia" w:hAnsiTheme="minorEastAsia"/>
          <w:sz w:val="24"/>
          <w:szCs w:val="24"/>
        </w:rPr>
      </w:pPr>
      <w:r w:rsidRPr="00AC12B0">
        <w:rPr>
          <w:rFonts w:asciiTheme="minorEastAsia" w:hAnsiTheme="minorEastAsia" w:hint="eastAsia"/>
          <w:sz w:val="24"/>
          <w:szCs w:val="24"/>
        </w:rPr>
        <w:t>在VPN连接属性选项卡中取消“从远程网络上使用默认网关”的选项。</w:t>
      </w:r>
    </w:p>
    <w:p w:rsidR="00C958AD" w:rsidRDefault="00C958AD" w:rsidP="00AC12B0">
      <w:pPr>
        <w:spacing w:line="276" w:lineRule="auto"/>
        <w:rPr>
          <w:rFonts w:asciiTheme="minorEastAsia" w:hAnsiTheme="minorEastAsia" w:hint="eastAsia"/>
          <w:sz w:val="24"/>
          <w:szCs w:val="24"/>
        </w:rPr>
      </w:pPr>
      <w:r w:rsidRPr="00AC12B0">
        <w:rPr>
          <w:rFonts w:asciiTheme="minorEastAsia" w:hAnsiTheme="minorEastAsia"/>
          <w:noProof/>
          <w:sz w:val="24"/>
          <w:szCs w:val="24"/>
        </w:rPr>
        <w:drawing>
          <wp:inline distT="0" distB="0" distL="0" distR="0" wp14:anchorId="2EA9A1A7" wp14:editId="3CAB53C4">
            <wp:extent cx="5274310" cy="436880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4310" cy="4368800"/>
                    </a:xfrm>
                    <a:prstGeom prst="rect">
                      <a:avLst/>
                    </a:prstGeom>
                  </pic:spPr>
                </pic:pic>
              </a:graphicData>
            </a:graphic>
          </wp:inline>
        </w:drawing>
      </w:r>
    </w:p>
    <w:p w:rsidR="00A2251F" w:rsidRPr="00AC12B0" w:rsidRDefault="00A2251F" w:rsidP="00AC12B0">
      <w:pPr>
        <w:spacing w:line="276" w:lineRule="auto"/>
        <w:rPr>
          <w:rFonts w:asciiTheme="minorEastAsia" w:hAnsiTheme="minorEastAsia"/>
          <w:sz w:val="24"/>
          <w:szCs w:val="24"/>
        </w:rPr>
      </w:pPr>
      <w:r w:rsidRPr="00AC12B0">
        <w:rPr>
          <w:rFonts w:asciiTheme="minorEastAsia" w:hAnsiTheme="minorEastAsia" w:hint="eastAsia"/>
          <w:sz w:val="24"/>
          <w:szCs w:val="24"/>
        </w:rPr>
        <w:t>由</w:t>
      </w:r>
      <w:r w:rsidR="00C958AD">
        <w:rPr>
          <w:rFonts w:asciiTheme="minorEastAsia" w:hAnsiTheme="minorEastAsia" w:hint="eastAsia"/>
          <w:sz w:val="24"/>
          <w:szCs w:val="24"/>
        </w:rPr>
        <w:t>如果</w:t>
      </w:r>
      <w:r w:rsidRPr="00AC12B0">
        <w:rPr>
          <w:rFonts w:asciiTheme="minorEastAsia" w:hAnsiTheme="minorEastAsia" w:hint="eastAsia"/>
          <w:sz w:val="24"/>
          <w:szCs w:val="24"/>
        </w:rPr>
        <w:t>在Windows10中IPv4属性选项卡无法打开，设置办法如下：</w:t>
      </w:r>
      <w:r w:rsidRPr="00AC12B0">
        <w:rPr>
          <w:rFonts w:asciiTheme="minorEastAsia" w:hAnsiTheme="minorEastAsia" w:hint="eastAsia"/>
          <w:sz w:val="24"/>
          <w:szCs w:val="24"/>
        </w:rPr>
        <w:br/>
        <w:t>C:\Users\用户名\AppData\Roaming\Microsoft\Network\Connections\Pbk用记事本打开rasphone.pbk找到IpPrioritizeRemote=1改成0（一处或多处）就取消“从远程网络上使用默认网关”（若要修改DNS则改IpDnsAddress=‘需要设置的DNS’）。</w:t>
      </w:r>
    </w:p>
    <w:p w:rsidR="00A2251F" w:rsidRPr="00AC12B0" w:rsidRDefault="00A2251F" w:rsidP="00AC12B0">
      <w:pPr>
        <w:spacing w:line="276" w:lineRule="auto"/>
        <w:rPr>
          <w:rFonts w:asciiTheme="minorEastAsia" w:hAnsiTheme="minorEastAsia"/>
          <w:sz w:val="24"/>
          <w:szCs w:val="24"/>
        </w:rPr>
      </w:pPr>
    </w:p>
    <w:p w:rsidR="00A2251F" w:rsidRPr="00AC12B0" w:rsidRDefault="00A2251F" w:rsidP="00AC12B0">
      <w:pPr>
        <w:spacing w:line="276" w:lineRule="auto"/>
        <w:rPr>
          <w:rFonts w:asciiTheme="minorEastAsia" w:hAnsiTheme="minorEastAsia"/>
          <w:sz w:val="24"/>
          <w:szCs w:val="24"/>
        </w:rPr>
      </w:pPr>
    </w:p>
    <w:p w:rsidR="00A2251F" w:rsidRPr="00AC12B0" w:rsidRDefault="00A2251F" w:rsidP="00AC12B0">
      <w:pPr>
        <w:spacing w:line="276" w:lineRule="auto"/>
        <w:rPr>
          <w:rFonts w:asciiTheme="minorEastAsia" w:hAnsiTheme="minorEastAsia"/>
          <w:sz w:val="24"/>
          <w:szCs w:val="24"/>
        </w:rPr>
      </w:pPr>
    </w:p>
    <w:p w:rsidR="00A2251F" w:rsidRPr="00AC12B0" w:rsidRDefault="00A2251F" w:rsidP="00AC12B0">
      <w:pPr>
        <w:spacing w:line="276" w:lineRule="auto"/>
        <w:rPr>
          <w:rFonts w:asciiTheme="minorEastAsia" w:hAnsiTheme="minorEastAsia"/>
          <w:sz w:val="24"/>
          <w:szCs w:val="24"/>
        </w:rPr>
      </w:pPr>
    </w:p>
    <w:p w:rsidR="00A2251F" w:rsidRPr="00AC12B0" w:rsidRDefault="00A2251F" w:rsidP="00AC12B0">
      <w:pPr>
        <w:spacing w:line="276" w:lineRule="auto"/>
        <w:rPr>
          <w:rFonts w:asciiTheme="minorEastAsia" w:hAnsiTheme="minorEastAsia"/>
          <w:sz w:val="24"/>
          <w:szCs w:val="24"/>
        </w:rPr>
      </w:pPr>
    </w:p>
    <w:p w:rsidR="00A2251F" w:rsidRPr="00AC12B0" w:rsidRDefault="00A2251F" w:rsidP="00AC12B0">
      <w:pPr>
        <w:spacing w:line="276" w:lineRule="auto"/>
        <w:rPr>
          <w:rFonts w:asciiTheme="minorEastAsia" w:hAnsiTheme="minorEastAsia"/>
          <w:sz w:val="24"/>
          <w:szCs w:val="24"/>
        </w:rPr>
      </w:pPr>
    </w:p>
    <w:p w:rsidR="00FE0E74" w:rsidRPr="00AC12B0" w:rsidRDefault="00FE0E74" w:rsidP="00AC12B0">
      <w:pPr>
        <w:spacing w:line="276" w:lineRule="auto"/>
        <w:rPr>
          <w:rFonts w:asciiTheme="minorEastAsia" w:hAnsiTheme="minorEastAsia"/>
          <w:sz w:val="24"/>
          <w:szCs w:val="24"/>
        </w:rPr>
      </w:pPr>
    </w:p>
    <w:p w:rsidR="00FE0E74" w:rsidRDefault="00FE0E74" w:rsidP="00AC12B0">
      <w:pPr>
        <w:spacing w:line="276" w:lineRule="auto"/>
        <w:rPr>
          <w:rFonts w:asciiTheme="minorEastAsia" w:hAnsiTheme="minorEastAsia"/>
          <w:sz w:val="24"/>
          <w:szCs w:val="24"/>
        </w:rPr>
      </w:pPr>
    </w:p>
    <w:p w:rsidR="00AC12B0" w:rsidRDefault="00AC12B0" w:rsidP="00AC12B0">
      <w:pPr>
        <w:spacing w:line="276" w:lineRule="auto"/>
        <w:rPr>
          <w:rFonts w:asciiTheme="minorEastAsia" w:hAnsiTheme="minorEastAsia"/>
          <w:sz w:val="24"/>
          <w:szCs w:val="24"/>
        </w:rPr>
      </w:pPr>
    </w:p>
    <w:p w:rsidR="00AC12B0" w:rsidRPr="00AC12B0" w:rsidRDefault="00AC12B0" w:rsidP="00AC12B0">
      <w:pPr>
        <w:spacing w:line="276" w:lineRule="auto"/>
        <w:rPr>
          <w:rFonts w:asciiTheme="minorEastAsia" w:hAnsiTheme="minorEastAsia"/>
          <w:sz w:val="24"/>
          <w:szCs w:val="24"/>
        </w:rPr>
      </w:pPr>
    </w:p>
    <w:p w:rsidR="00C958AD" w:rsidRDefault="00FB70CE" w:rsidP="00AC12B0">
      <w:pPr>
        <w:spacing w:line="276" w:lineRule="auto"/>
        <w:jc w:val="left"/>
        <w:rPr>
          <w:rStyle w:val="20"/>
          <w:sz w:val="28"/>
          <w:szCs w:val="28"/>
        </w:rPr>
      </w:pPr>
      <w:bookmarkStart w:id="6" w:name="_Toc496883552"/>
      <w:r w:rsidRPr="00FB70CE">
        <w:rPr>
          <w:rStyle w:val="20"/>
          <w:rFonts w:hint="eastAsia"/>
          <w:sz w:val="28"/>
          <w:szCs w:val="28"/>
        </w:rPr>
        <w:t>五、</w:t>
      </w:r>
      <w:r w:rsidR="00FE0E74" w:rsidRPr="00FB70CE">
        <w:rPr>
          <w:rStyle w:val="20"/>
          <w:rFonts w:hint="eastAsia"/>
          <w:sz w:val="28"/>
          <w:szCs w:val="28"/>
        </w:rPr>
        <w:t>错误提示：</w:t>
      </w:r>
      <w:r w:rsidR="00FE0E74" w:rsidRPr="00FB70CE">
        <w:rPr>
          <w:rStyle w:val="20"/>
          <w:sz w:val="28"/>
          <w:szCs w:val="28"/>
        </w:rPr>
        <w:t xml:space="preserve"> </w:t>
      </w:r>
      <w:r w:rsidR="00FE0E74" w:rsidRPr="00FB70CE">
        <w:rPr>
          <w:rStyle w:val="20"/>
          <w:rFonts w:hint="eastAsia"/>
          <w:sz w:val="28"/>
          <w:szCs w:val="28"/>
        </w:rPr>
        <w:t xml:space="preserve">win10 </w:t>
      </w:r>
      <w:r w:rsidR="00FE0E74" w:rsidRPr="00FB70CE">
        <w:rPr>
          <w:rStyle w:val="20"/>
          <w:rFonts w:hint="eastAsia"/>
          <w:sz w:val="28"/>
          <w:szCs w:val="28"/>
        </w:rPr>
        <w:t>系统</w:t>
      </w:r>
      <w:r w:rsidR="00FE0E74" w:rsidRPr="00FB70CE">
        <w:rPr>
          <w:rStyle w:val="20"/>
          <w:rFonts w:hint="eastAsia"/>
          <w:sz w:val="28"/>
          <w:szCs w:val="28"/>
        </w:rPr>
        <w:t xml:space="preserve"> </w:t>
      </w:r>
      <w:r w:rsidR="00A2251F" w:rsidRPr="00FB70CE">
        <w:rPr>
          <w:rStyle w:val="20"/>
          <w:sz w:val="28"/>
          <w:szCs w:val="28"/>
        </w:rPr>
        <w:t>“</w:t>
      </w:r>
      <w:r w:rsidR="00A2251F" w:rsidRPr="00FB70CE">
        <w:rPr>
          <w:rStyle w:val="20"/>
          <w:sz w:val="28"/>
          <w:szCs w:val="28"/>
        </w:rPr>
        <w:t>调试程序已经终止了线程</w:t>
      </w:r>
      <w:r w:rsidR="00A2251F" w:rsidRPr="00FB70CE">
        <w:rPr>
          <w:rStyle w:val="20"/>
          <w:sz w:val="28"/>
          <w:szCs w:val="28"/>
        </w:rPr>
        <w:t>”</w:t>
      </w:r>
      <w:bookmarkEnd w:id="6"/>
    </w:p>
    <w:p w:rsidR="00C958AD" w:rsidRPr="00AC12B0" w:rsidRDefault="00C958AD" w:rsidP="00C958AD">
      <w:pPr>
        <w:spacing w:line="276" w:lineRule="auto"/>
        <w:rPr>
          <w:rFonts w:asciiTheme="minorEastAsia" w:hAnsiTheme="minorEastAsia"/>
          <w:sz w:val="24"/>
          <w:szCs w:val="24"/>
        </w:rPr>
      </w:pPr>
      <w:r w:rsidRPr="00AC12B0">
        <w:rPr>
          <w:rFonts w:asciiTheme="minorEastAsia" w:hAnsiTheme="minorEastAsia" w:hint="eastAsia"/>
          <w:sz w:val="24"/>
          <w:szCs w:val="24"/>
        </w:rPr>
        <w:t>解决方法：</w:t>
      </w:r>
    </w:p>
    <w:p w:rsidR="00A2251F" w:rsidRPr="00C958AD" w:rsidRDefault="00C958AD" w:rsidP="00C958AD">
      <w:pPr>
        <w:spacing w:line="276" w:lineRule="auto"/>
        <w:rPr>
          <w:rStyle w:val="20"/>
          <w:rFonts w:asciiTheme="minorEastAsia" w:eastAsiaTheme="minorEastAsia" w:hAnsiTheme="minorEastAsia" w:cstheme="minorBidi" w:hint="eastAsia"/>
          <w:b w:val="0"/>
          <w:bCs w:val="0"/>
          <w:sz w:val="24"/>
          <w:szCs w:val="24"/>
        </w:rPr>
      </w:pPr>
      <w:r w:rsidRPr="00AC12B0">
        <w:rPr>
          <w:rFonts w:asciiTheme="minorEastAsia" w:hAnsiTheme="minorEastAsia" w:hint="eastAsia"/>
          <w:sz w:val="24"/>
          <w:szCs w:val="24"/>
        </w:rPr>
        <w:t>在</w:t>
      </w:r>
      <w:r>
        <w:rPr>
          <w:rFonts w:asciiTheme="minorEastAsia" w:hAnsiTheme="minorEastAsia" w:hint="eastAsia"/>
          <w:sz w:val="24"/>
          <w:szCs w:val="24"/>
        </w:rPr>
        <w:t>使用的网卡</w:t>
      </w:r>
      <w:r w:rsidRPr="00AC12B0">
        <w:rPr>
          <w:rFonts w:asciiTheme="minorEastAsia" w:hAnsiTheme="minorEastAsia" w:hint="eastAsia"/>
          <w:sz w:val="24"/>
          <w:szCs w:val="24"/>
        </w:rPr>
        <w:t>属性中，取消IPv6选项</w:t>
      </w:r>
    </w:p>
    <w:p w:rsidR="00C958AD" w:rsidRPr="00AC12B0" w:rsidRDefault="00C958AD" w:rsidP="00AC12B0">
      <w:pPr>
        <w:spacing w:line="276" w:lineRule="auto"/>
        <w:jc w:val="left"/>
        <w:rPr>
          <w:rFonts w:asciiTheme="minorEastAsia" w:hAnsiTheme="minorEastAsia"/>
          <w:sz w:val="24"/>
          <w:szCs w:val="24"/>
        </w:rPr>
      </w:pPr>
      <w:r w:rsidRPr="00AC12B0">
        <w:rPr>
          <w:rFonts w:asciiTheme="minorEastAsia" w:hAnsiTheme="minorEastAsia"/>
          <w:noProof/>
          <w:sz w:val="24"/>
          <w:szCs w:val="24"/>
        </w:rPr>
        <w:drawing>
          <wp:inline distT="0" distB="0" distL="0" distR="0" wp14:anchorId="6337949F" wp14:editId="664D9052">
            <wp:extent cx="2219325" cy="1824300"/>
            <wp:effectExtent l="0" t="0" r="0" b="5080"/>
            <wp:docPr id="4" name="图片 4" descr="https://pic3.zhimg.com/v2-7e84825ae44f5f71235e2e473301180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ic3.zhimg.com/v2-7e84825ae44f5f71235e2e4733011802_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3576" cy="1836015"/>
                    </a:xfrm>
                    <a:prstGeom prst="rect">
                      <a:avLst/>
                    </a:prstGeom>
                    <a:noFill/>
                    <a:ln>
                      <a:noFill/>
                    </a:ln>
                  </pic:spPr>
                </pic:pic>
              </a:graphicData>
            </a:graphic>
          </wp:inline>
        </w:drawing>
      </w:r>
      <w:r w:rsidRPr="00AC12B0">
        <w:rPr>
          <w:rFonts w:asciiTheme="minorEastAsia" w:hAnsiTheme="minorEastAsia"/>
          <w:noProof/>
          <w:sz w:val="24"/>
          <w:szCs w:val="24"/>
        </w:rPr>
        <w:drawing>
          <wp:inline distT="0" distB="0" distL="0" distR="0" wp14:anchorId="11F68546" wp14:editId="39637E16">
            <wp:extent cx="2856922" cy="4200525"/>
            <wp:effectExtent l="0" t="0" r="635" b="0"/>
            <wp:docPr id="5" name="图片 5" descr="https://pic3.zhimg.com/v2-df7e9f3a3614e672dadba3e3d4e1ea1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ic3.zhimg.com/v2-df7e9f3a3614e672dadba3e3d4e1ea12_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3510" cy="4224915"/>
                    </a:xfrm>
                    <a:prstGeom prst="rect">
                      <a:avLst/>
                    </a:prstGeom>
                    <a:noFill/>
                    <a:ln>
                      <a:noFill/>
                    </a:ln>
                  </pic:spPr>
                </pic:pic>
              </a:graphicData>
            </a:graphic>
          </wp:inline>
        </w:drawing>
      </w:r>
    </w:p>
    <w:p w:rsidR="00A103DF" w:rsidRPr="00AC12B0" w:rsidRDefault="00A103DF" w:rsidP="00AC12B0">
      <w:pPr>
        <w:spacing w:line="276" w:lineRule="auto"/>
        <w:rPr>
          <w:rFonts w:asciiTheme="minorEastAsia" w:hAnsiTheme="minorEastAsia"/>
          <w:sz w:val="24"/>
          <w:szCs w:val="24"/>
        </w:rPr>
      </w:pPr>
    </w:p>
    <w:sectPr w:rsidR="00A103DF" w:rsidRPr="00AC12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AD9" w:rsidRDefault="00FF4AD9" w:rsidP="00A2251F">
      <w:r>
        <w:separator/>
      </w:r>
    </w:p>
  </w:endnote>
  <w:endnote w:type="continuationSeparator" w:id="0">
    <w:p w:rsidR="00FF4AD9" w:rsidRDefault="00FF4AD9" w:rsidP="00A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AD9" w:rsidRDefault="00FF4AD9" w:rsidP="00A2251F">
      <w:r>
        <w:separator/>
      </w:r>
    </w:p>
  </w:footnote>
  <w:footnote w:type="continuationSeparator" w:id="0">
    <w:p w:rsidR="00FF4AD9" w:rsidRDefault="00FF4AD9" w:rsidP="00A22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05D3E"/>
    <w:multiLevelType w:val="hybridMultilevel"/>
    <w:tmpl w:val="ED161AF0"/>
    <w:lvl w:ilvl="0" w:tplc="730611F2">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E5D"/>
    <w:rsid w:val="000A24CB"/>
    <w:rsid w:val="00181E76"/>
    <w:rsid w:val="00205121"/>
    <w:rsid w:val="00250E5D"/>
    <w:rsid w:val="00340D3F"/>
    <w:rsid w:val="0034565C"/>
    <w:rsid w:val="00383FDB"/>
    <w:rsid w:val="004558E7"/>
    <w:rsid w:val="00500FA6"/>
    <w:rsid w:val="0051096B"/>
    <w:rsid w:val="00605A9B"/>
    <w:rsid w:val="0062791B"/>
    <w:rsid w:val="006823FF"/>
    <w:rsid w:val="007C697C"/>
    <w:rsid w:val="007E009D"/>
    <w:rsid w:val="007F5CBC"/>
    <w:rsid w:val="0080502A"/>
    <w:rsid w:val="00835FA8"/>
    <w:rsid w:val="00905513"/>
    <w:rsid w:val="009A5BC9"/>
    <w:rsid w:val="009B0972"/>
    <w:rsid w:val="00A02AE2"/>
    <w:rsid w:val="00A103DF"/>
    <w:rsid w:val="00A2251F"/>
    <w:rsid w:val="00A4107D"/>
    <w:rsid w:val="00A76219"/>
    <w:rsid w:val="00AC12B0"/>
    <w:rsid w:val="00AE38B1"/>
    <w:rsid w:val="00B804BA"/>
    <w:rsid w:val="00BE2022"/>
    <w:rsid w:val="00C058A3"/>
    <w:rsid w:val="00C958AD"/>
    <w:rsid w:val="00CE31BA"/>
    <w:rsid w:val="00D568F1"/>
    <w:rsid w:val="00E3532A"/>
    <w:rsid w:val="00E84F2E"/>
    <w:rsid w:val="00F004B7"/>
    <w:rsid w:val="00F006B5"/>
    <w:rsid w:val="00F473DF"/>
    <w:rsid w:val="00F85E79"/>
    <w:rsid w:val="00FB70CE"/>
    <w:rsid w:val="00FE0E74"/>
    <w:rsid w:val="00FF4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44C60"/>
  <w15:docId w15:val="{BB86E5CA-5C60-4D2F-8944-21ACD3D6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02AE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02AE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A24CB"/>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0A24C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5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251F"/>
    <w:rPr>
      <w:sz w:val="18"/>
      <w:szCs w:val="18"/>
    </w:rPr>
  </w:style>
  <w:style w:type="paragraph" w:styleId="a5">
    <w:name w:val="footer"/>
    <w:basedOn w:val="a"/>
    <w:link w:val="a6"/>
    <w:uiPriority w:val="99"/>
    <w:unhideWhenUsed/>
    <w:rsid w:val="00A2251F"/>
    <w:pPr>
      <w:tabs>
        <w:tab w:val="center" w:pos="4153"/>
        <w:tab w:val="right" w:pos="8306"/>
      </w:tabs>
      <w:snapToGrid w:val="0"/>
      <w:jc w:val="left"/>
    </w:pPr>
    <w:rPr>
      <w:sz w:val="18"/>
      <w:szCs w:val="18"/>
    </w:rPr>
  </w:style>
  <w:style w:type="character" w:customStyle="1" w:styleId="a6">
    <w:name w:val="页脚 字符"/>
    <w:basedOn w:val="a0"/>
    <w:link w:val="a5"/>
    <w:uiPriority w:val="99"/>
    <w:rsid w:val="00A2251F"/>
    <w:rPr>
      <w:sz w:val="18"/>
      <w:szCs w:val="18"/>
    </w:rPr>
  </w:style>
  <w:style w:type="character" w:styleId="a7">
    <w:name w:val="Hyperlink"/>
    <w:basedOn w:val="a0"/>
    <w:uiPriority w:val="99"/>
    <w:unhideWhenUsed/>
    <w:rsid w:val="00A2251F"/>
    <w:rPr>
      <w:color w:val="0000FF" w:themeColor="hyperlink"/>
      <w:u w:val="single"/>
    </w:rPr>
  </w:style>
  <w:style w:type="paragraph" w:styleId="a8">
    <w:name w:val="Balloon Text"/>
    <w:basedOn w:val="a"/>
    <w:link w:val="a9"/>
    <w:uiPriority w:val="99"/>
    <w:semiHidden/>
    <w:unhideWhenUsed/>
    <w:rsid w:val="00A2251F"/>
    <w:rPr>
      <w:sz w:val="18"/>
      <w:szCs w:val="18"/>
    </w:rPr>
  </w:style>
  <w:style w:type="character" w:customStyle="1" w:styleId="a9">
    <w:name w:val="批注框文本 字符"/>
    <w:basedOn w:val="a0"/>
    <w:link w:val="a8"/>
    <w:uiPriority w:val="99"/>
    <w:semiHidden/>
    <w:rsid w:val="00A2251F"/>
    <w:rPr>
      <w:sz w:val="18"/>
      <w:szCs w:val="18"/>
    </w:rPr>
  </w:style>
  <w:style w:type="character" w:styleId="aa">
    <w:name w:val="Strong"/>
    <w:basedOn w:val="a0"/>
    <w:uiPriority w:val="22"/>
    <w:qFormat/>
    <w:rsid w:val="00A2251F"/>
    <w:rPr>
      <w:b/>
      <w:bCs/>
    </w:rPr>
  </w:style>
  <w:style w:type="paragraph" w:styleId="ab">
    <w:name w:val="Normal (Web)"/>
    <w:basedOn w:val="a"/>
    <w:uiPriority w:val="99"/>
    <w:semiHidden/>
    <w:unhideWhenUsed/>
    <w:rsid w:val="00A2251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2251F"/>
  </w:style>
  <w:style w:type="paragraph" w:styleId="ac">
    <w:name w:val="List Paragraph"/>
    <w:basedOn w:val="a"/>
    <w:uiPriority w:val="34"/>
    <w:qFormat/>
    <w:rsid w:val="00905513"/>
    <w:pPr>
      <w:ind w:firstLineChars="200" w:firstLine="420"/>
    </w:pPr>
  </w:style>
  <w:style w:type="paragraph" w:styleId="ad">
    <w:name w:val="Subtitle"/>
    <w:basedOn w:val="a"/>
    <w:next w:val="a"/>
    <w:link w:val="ae"/>
    <w:uiPriority w:val="11"/>
    <w:qFormat/>
    <w:rsid w:val="00A02AE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e">
    <w:name w:val="副标题 字符"/>
    <w:basedOn w:val="a0"/>
    <w:link w:val="ad"/>
    <w:uiPriority w:val="11"/>
    <w:rsid w:val="00A02AE2"/>
    <w:rPr>
      <w:rFonts w:asciiTheme="majorHAnsi" w:eastAsia="宋体" w:hAnsiTheme="majorHAnsi" w:cstheme="majorBidi"/>
      <w:b/>
      <w:bCs/>
      <w:kern w:val="28"/>
      <w:sz w:val="32"/>
      <w:szCs w:val="32"/>
    </w:rPr>
  </w:style>
  <w:style w:type="character" w:customStyle="1" w:styleId="10">
    <w:name w:val="标题 1 字符"/>
    <w:basedOn w:val="a0"/>
    <w:link w:val="1"/>
    <w:uiPriority w:val="9"/>
    <w:rsid w:val="00A02AE2"/>
    <w:rPr>
      <w:b/>
      <w:bCs/>
      <w:kern w:val="44"/>
      <w:sz w:val="44"/>
      <w:szCs w:val="44"/>
    </w:rPr>
  </w:style>
  <w:style w:type="character" w:customStyle="1" w:styleId="20">
    <w:name w:val="标题 2 字符"/>
    <w:basedOn w:val="a0"/>
    <w:link w:val="2"/>
    <w:uiPriority w:val="9"/>
    <w:rsid w:val="00A02AE2"/>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A02AE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0">
    <w:name w:val="标题 3 字符"/>
    <w:basedOn w:val="a0"/>
    <w:link w:val="3"/>
    <w:uiPriority w:val="9"/>
    <w:rsid w:val="000A24CB"/>
    <w:rPr>
      <w:b/>
      <w:bCs/>
      <w:sz w:val="32"/>
      <w:szCs w:val="32"/>
    </w:rPr>
  </w:style>
  <w:style w:type="character" w:customStyle="1" w:styleId="40">
    <w:name w:val="标题 4 字符"/>
    <w:basedOn w:val="a0"/>
    <w:link w:val="4"/>
    <w:uiPriority w:val="9"/>
    <w:rsid w:val="000A24CB"/>
    <w:rPr>
      <w:rFonts w:asciiTheme="majorHAnsi" w:eastAsiaTheme="majorEastAsia" w:hAnsiTheme="majorHAnsi" w:cstheme="majorBidi"/>
      <w:b/>
      <w:bCs/>
      <w:sz w:val="28"/>
      <w:szCs w:val="28"/>
    </w:rPr>
  </w:style>
  <w:style w:type="paragraph" w:styleId="TOC2">
    <w:name w:val="toc 2"/>
    <w:basedOn w:val="a"/>
    <w:next w:val="a"/>
    <w:autoRedefine/>
    <w:uiPriority w:val="39"/>
    <w:unhideWhenUsed/>
    <w:rsid w:val="00E84F2E"/>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7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B2E0-CF16-467D-951B-337E8C4D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326</Words>
  <Characters>1862</Characters>
  <Application>Microsoft Office Word</Application>
  <DocSecurity>0</DocSecurity>
  <Lines>15</Lines>
  <Paragraphs>4</Paragraphs>
  <ScaleCrop>false</ScaleCrop>
  <Company>Microsoft</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麟丹 朱</cp:lastModifiedBy>
  <cp:revision>6</cp:revision>
  <dcterms:created xsi:type="dcterms:W3CDTF">2017-10-27T08:06:00Z</dcterms:created>
  <dcterms:modified xsi:type="dcterms:W3CDTF">2019-11-04T01:38:00Z</dcterms:modified>
</cp:coreProperties>
</file>